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A2" w:rsidRPr="005713A2" w:rsidRDefault="005713A2">
      <w:pPr>
        <w:jc w:val="center"/>
        <w:rPr>
          <w:rFonts w:ascii="Verdana" w:eastAsia="Verdana" w:hAnsi="Verdana" w:cs="Verdana"/>
          <w:bCs/>
        </w:rPr>
      </w:pPr>
      <w:proofErr w:type="gramStart"/>
      <w:r w:rsidRPr="005713A2">
        <w:rPr>
          <w:rFonts w:ascii="Verdana" w:eastAsia="Verdana" w:hAnsi="Verdana" w:cs="Verdana"/>
          <w:bCs/>
        </w:rPr>
        <w:t>I.T.C.S.</w:t>
      </w:r>
      <w:proofErr w:type="gramEnd"/>
      <w:r w:rsidRPr="005713A2">
        <w:rPr>
          <w:rFonts w:ascii="Verdana" w:eastAsia="Verdana" w:hAnsi="Verdana" w:cs="Verdana"/>
          <w:bCs/>
        </w:rPr>
        <w:t xml:space="preserve"> Primo Levi – Via C. Varalli, 20 – Bollate</w:t>
      </w:r>
    </w:p>
    <w:p w:rsidR="005713A2" w:rsidRDefault="005713A2">
      <w:pPr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603560" w:rsidRDefault="00CC492A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PIANO DIDATTICO PERSONALIZZATO </w:t>
      </w:r>
    </w:p>
    <w:p w:rsidR="00603560" w:rsidRDefault="007E3BA1">
      <w:pPr>
        <w:jc w:val="center"/>
        <w:rPr>
          <w:rFonts w:ascii="Verdana" w:eastAsia="Verdana" w:hAnsi="Verdana" w:cs="Verdana"/>
          <w:b/>
          <w:sz w:val="28"/>
          <w:szCs w:val="28"/>
        </w:rPr>
      </w:pPr>
      <w:proofErr w:type="gramStart"/>
      <w:r>
        <w:rPr>
          <w:rFonts w:ascii="Verdana" w:eastAsia="Verdana" w:hAnsi="Verdana" w:cs="Verdana"/>
          <w:b/>
          <w:sz w:val="28"/>
          <w:szCs w:val="28"/>
        </w:rPr>
        <w:t>B.E.S</w:t>
      </w:r>
      <w:r w:rsidR="00CC492A">
        <w:rPr>
          <w:rFonts w:ascii="Verdana" w:eastAsia="Verdana" w:hAnsi="Verdana" w:cs="Verdana"/>
          <w:b/>
          <w:sz w:val="28"/>
          <w:szCs w:val="28"/>
        </w:rPr>
        <w:t>.</w:t>
      </w:r>
      <w:proofErr w:type="gramEnd"/>
      <w:r w:rsidR="00CC492A">
        <w:rPr>
          <w:rFonts w:ascii="Verdana" w:eastAsia="Verdana" w:hAnsi="Verdana" w:cs="Verdana"/>
          <w:b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</w:rPr>
        <w:t>bisogni educativi speciali</w:t>
      </w:r>
    </w:p>
    <w:p w:rsidR="007E3BA1" w:rsidRDefault="007E3BA1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Arial" w:eastAsia="Calibri" w:hAnsi="Arial" w:cs="Arial"/>
          <w:sz w:val="18"/>
          <w:szCs w:val="18"/>
        </w:rPr>
        <w:t xml:space="preserve">Per allievi con altri Bisogni Educativi Speciali </w:t>
      </w:r>
      <w:proofErr w:type="gramStart"/>
      <w:r>
        <w:rPr>
          <w:rFonts w:ascii="Arial" w:eastAsia="Calibri" w:hAnsi="Arial" w:cs="Arial"/>
          <w:sz w:val="18"/>
          <w:szCs w:val="18"/>
        </w:rPr>
        <w:t>(</w:t>
      </w:r>
      <w:proofErr w:type="gramEnd"/>
      <w:r>
        <w:rPr>
          <w:rFonts w:ascii="Arial" w:eastAsia="Calibri" w:hAnsi="Arial" w:cs="Arial"/>
          <w:sz w:val="18"/>
          <w:szCs w:val="18"/>
        </w:rPr>
        <w:t>BES-Dir. Min. 27/12/2012; C.M. n. 8 del</w:t>
      </w:r>
      <w:proofErr w:type="gramStart"/>
      <w:r>
        <w:rPr>
          <w:rFonts w:ascii="Arial" w:eastAsia="Calibri" w:hAnsi="Arial" w:cs="Arial"/>
          <w:sz w:val="18"/>
          <w:szCs w:val="18"/>
        </w:rPr>
        <w:t xml:space="preserve">  </w:t>
      </w:r>
      <w:proofErr w:type="gramEnd"/>
      <w:r>
        <w:rPr>
          <w:rFonts w:ascii="Arial" w:eastAsia="Calibri" w:hAnsi="Arial" w:cs="Arial"/>
          <w:sz w:val="18"/>
          <w:szCs w:val="18"/>
        </w:rPr>
        <w:t>6/03/2013)</w:t>
      </w:r>
    </w:p>
    <w:p w:rsidR="00603560" w:rsidRDefault="00603560">
      <w:pPr>
        <w:jc w:val="center"/>
        <w:rPr>
          <w:rFonts w:ascii="Verdana" w:eastAsia="Verdana" w:hAnsi="Verdana" w:cs="Verdana"/>
          <w:b/>
        </w:rPr>
      </w:pPr>
    </w:p>
    <w:p w:rsidR="00603560" w:rsidRDefault="00DB7EA3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ANNO SCOLASTICO 2020-21</w:t>
      </w:r>
    </w:p>
    <w:p w:rsidR="00603560" w:rsidRDefault="00603560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603560" w:rsidRDefault="00CC49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Dati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relativi all’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>alunno</w:t>
      </w:r>
    </w:p>
    <w:p w:rsidR="00603560" w:rsidRDefault="0060356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603560" w:rsidRDefault="00CC49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Cognome: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          </w:t>
      </w:r>
      <w:bookmarkStart w:id="0" w:name="gjdgxs" w:colFirst="0" w:colLast="0"/>
      <w:bookmarkEnd w:id="0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Nome: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classe:</w:t>
      </w:r>
      <w:proofErr w:type="gramEnd"/>
    </w:p>
    <w:p w:rsidR="00603560" w:rsidRDefault="00CC49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Data e luogo di nascita:</w:t>
      </w:r>
    </w:p>
    <w:p w:rsidR="00603560" w:rsidRDefault="00CC49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Lingua madre/ Eventuale bilinguismo:</w:t>
      </w:r>
    </w:p>
    <w:p w:rsidR="00603560" w:rsidRDefault="00CC49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Referente </w:t>
      </w:r>
      <w:r w:rsidR="007E3BA1">
        <w:rPr>
          <w:rFonts w:ascii="Verdana" w:eastAsia="Verdana" w:hAnsi="Verdana" w:cs="Verdana"/>
          <w:sz w:val="20"/>
          <w:szCs w:val="20"/>
        </w:rPr>
        <w:t>BES</w:t>
      </w:r>
      <w:r>
        <w:rPr>
          <w:rFonts w:ascii="Verdana" w:eastAsia="Verdana" w:hAnsi="Verdana" w:cs="Verdana"/>
          <w:sz w:val="20"/>
          <w:szCs w:val="20"/>
        </w:rPr>
        <w:t xml:space="preserve"> d’Istituto: </w:t>
      </w:r>
    </w:p>
    <w:p w:rsidR="00603560" w:rsidRDefault="00CC49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Coordinatore: </w:t>
      </w:r>
    </w:p>
    <w:p w:rsidR="00603560" w:rsidRDefault="00603560">
      <w:pPr>
        <w:jc w:val="both"/>
        <w:rPr>
          <w:rFonts w:ascii="Arial" w:eastAsia="Arial" w:hAnsi="Arial" w:cs="Arial"/>
          <w:sz w:val="20"/>
          <w:szCs w:val="20"/>
        </w:rPr>
      </w:pPr>
    </w:p>
    <w:p w:rsidR="00603560" w:rsidRPr="007E3BA1" w:rsidRDefault="007E3BA1" w:rsidP="00562D13">
      <w:pPr>
        <w:jc w:val="both"/>
        <w:rPr>
          <w:rFonts w:ascii="Verdana" w:eastAsia="Arial" w:hAnsi="Verdana" w:cs="Arial"/>
          <w:sz w:val="18"/>
          <w:szCs w:val="18"/>
        </w:rPr>
      </w:pPr>
      <w:r w:rsidRPr="007E3BA1">
        <w:rPr>
          <w:rFonts w:ascii="Verdana" w:hAnsi="Verdana"/>
          <w:sz w:val="18"/>
          <w:szCs w:val="18"/>
        </w:rPr>
        <w:t xml:space="preserve">La compilazione del PDP è </w:t>
      </w:r>
      <w:proofErr w:type="gramStart"/>
      <w:r w:rsidRPr="007E3BA1">
        <w:rPr>
          <w:rFonts w:ascii="Verdana" w:hAnsi="Verdana"/>
          <w:sz w:val="18"/>
          <w:szCs w:val="18"/>
        </w:rPr>
        <w:t>effettuata</w:t>
      </w:r>
      <w:proofErr w:type="gramEnd"/>
      <w:r w:rsidRPr="007E3BA1">
        <w:rPr>
          <w:rFonts w:ascii="Verdana" w:hAnsi="Verdana"/>
          <w:sz w:val="18"/>
          <w:szCs w:val="18"/>
        </w:rPr>
        <w:t xml:space="preserve"> dopo un periodo di osservazione dell’allievo, </w:t>
      </w:r>
      <w:r>
        <w:rPr>
          <w:rFonts w:ascii="Verdana" w:hAnsi="Verdana"/>
          <w:sz w:val="18"/>
          <w:szCs w:val="18"/>
        </w:rPr>
        <w:t xml:space="preserve">di norma </w:t>
      </w:r>
      <w:r w:rsidRPr="007E3BA1">
        <w:rPr>
          <w:rFonts w:ascii="Verdana" w:hAnsi="Verdana"/>
          <w:sz w:val="18"/>
          <w:szCs w:val="18"/>
        </w:rPr>
        <w:t xml:space="preserve">entro il </w:t>
      </w:r>
      <w:r>
        <w:rPr>
          <w:rFonts w:ascii="Verdana" w:hAnsi="Verdana"/>
          <w:sz w:val="18"/>
          <w:szCs w:val="18"/>
        </w:rPr>
        <w:t>30 novem</w:t>
      </w:r>
      <w:r>
        <w:rPr>
          <w:rFonts w:ascii="Verdana" w:hAnsi="Verdana"/>
          <w:sz w:val="18"/>
          <w:szCs w:val="18"/>
        </w:rPr>
        <w:softHyphen/>
        <w:t>bre</w:t>
      </w:r>
      <w:r w:rsidRPr="007E3BA1">
        <w:rPr>
          <w:rFonts w:ascii="Verdana" w:hAnsi="Verdana"/>
          <w:sz w:val="18"/>
          <w:szCs w:val="18"/>
        </w:rPr>
        <w:t xml:space="preserve">. Il PDP </w:t>
      </w:r>
      <w:proofErr w:type="gramStart"/>
      <w:r w:rsidRPr="007E3BA1">
        <w:rPr>
          <w:rFonts w:ascii="Verdana" w:hAnsi="Verdana"/>
          <w:sz w:val="18"/>
          <w:szCs w:val="18"/>
        </w:rPr>
        <w:t>viene</w:t>
      </w:r>
      <w:proofErr w:type="gramEnd"/>
      <w:r w:rsidRPr="007E3BA1">
        <w:rPr>
          <w:rFonts w:ascii="Verdana" w:hAnsi="Verdana"/>
          <w:sz w:val="18"/>
          <w:szCs w:val="18"/>
        </w:rPr>
        <w:t xml:space="preserve"> deliberato dal Consiglio di classe/Team, firmato dal Dirigente Scolastico, dai docenti e dalla famiglia (e dall’allievo qualora lo si ritenga opportuno).</w:t>
      </w:r>
    </w:p>
    <w:p w:rsidR="00603560" w:rsidRDefault="00603560">
      <w:pPr>
        <w:jc w:val="both"/>
        <w:rPr>
          <w:rFonts w:ascii="Verdana" w:eastAsia="Verdana" w:hAnsi="Verdana" w:cs="Verdana"/>
          <w:sz w:val="20"/>
          <w:szCs w:val="20"/>
        </w:rPr>
      </w:pPr>
    </w:p>
    <w:p w:rsidR="00562D13" w:rsidRDefault="00562D13">
      <w:pPr>
        <w:jc w:val="both"/>
        <w:rPr>
          <w:rFonts w:ascii="Verdana" w:eastAsia="Verdana" w:hAnsi="Verdana" w:cs="Verdana"/>
          <w:sz w:val="20"/>
          <w:szCs w:val="20"/>
        </w:rPr>
      </w:pPr>
    </w:p>
    <w:p w:rsidR="00603560" w:rsidRDefault="00603560">
      <w:pPr>
        <w:jc w:val="both"/>
        <w:rPr>
          <w:rFonts w:ascii="Verdana" w:eastAsia="Verdana" w:hAnsi="Verdana" w:cs="Verdana"/>
          <w:sz w:val="20"/>
          <w:szCs w:val="20"/>
        </w:rPr>
      </w:pPr>
    </w:p>
    <w:p w:rsidR="007E3BA1" w:rsidRPr="001E2738" w:rsidRDefault="007E3BA1" w:rsidP="001E2738">
      <w:pPr>
        <w:pStyle w:val="Paragrafoelenco"/>
        <w:numPr>
          <w:ilvl w:val="0"/>
          <w:numId w:val="15"/>
        </w:numPr>
        <w:ind w:left="426" w:hanging="425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 w:rsidRPr="001E2738">
        <w:rPr>
          <w:rFonts w:ascii="Verdana" w:hAnsi="Verdana" w:cs="Arial"/>
          <w:b/>
          <w:bCs/>
          <w:color w:val="000000"/>
          <w:sz w:val="22"/>
          <w:szCs w:val="22"/>
        </w:rPr>
        <w:t>INDIVIDUAZIONE DELLA SITUAZIONE DI BISOGNO EDUCATIVO SPECIALE</w:t>
      </w:r>
    </w:p>
    <w:p w:rsidR="007E3BA1" w:rsidRDefault="007E3BA1" w:rsidP="007E3BA1">
      <w:pPr>
        <w:kinsoku w:val="0"/>
        <w:spacing w:before="120" w:line="360" w:lineRule="auto"/>
        <w:ind w:left="284" w:right="284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DA PARTE DI:</w:t>
      </w:r>
    </w:p>
    <w:p w:rsidR="00562D13" w:rsidRDefault="007E3BA1" w:rsidP="00562D13">
      <w:pPr>
        <w:pStyle w:val="Paragrafoelenco"/>
        <w:numPr>
          <w:ilvl w:val="0"/>
          <w:numId w:val="16"/>
        </w:numPr>
        <w:kinsoku w:val="0"/>
        <w:spacing w:before="120" w:line="360" w:lineRule="auto"/>
        <w:ind w:right="284"/>
        <w:jc w:val="both"/>
        <w:rPr>
          <w:rFonts w:ascii="Verdana" w:hAnsi="Verdana" w:cs="Arial"/>
          <w:bCs/>
        </w:rPr>
      </w:pPr>
      <w:r w:rsidRPr="00562D13">
        <w:rPr>
          <w:rFonts w:ascii="Verdana" w:hAnsi="Verdana" w:cs="Arial"/>
          <w:b/>
          <w:bCs/>
        </w:rPr>
        <w:t>SERVIZIO SANITARIO</w:t>
      </w:r>
      <w:r w:rsidR="00193872" w:rsidRPr="00562D13">
        <w:rPr>
          <w:rFonts w:ascii="Verdana" w:hAnsi="Verdana" w:cs="Arial"/>
          <w:b/>
          <w:bCs/>
        </w:rPr>
        <w:t xml:space="preserve"> </w:t>
      </w:r>
      <w:r w:rsidRPr="00562D13">
        <w:rPr>
          <w:rFonts w:ascii="Verdana" w:hAnsi="Verdana" w:cs="Arial"/>
          <w:b/>
          <w:bCs/>
          <w:sz w:val="22"/>
          <w:szCs w:val="22"/>
        </w:rPr>
        <w:t xml:space="preserve">- Diagnosi / Relazione </w:t>
      </w:r>
      <w:proofErr w:type="gramStart"/>
      <w:r w:rsidRPr="00562D13">
        <w:rPr>
          <w:rFonts w:ascii="Verdana" w:hAnsi="Verdana" w:cs="Arial"/>
          <w:b/>
          <w:bCs/>
          <w:sz w:val="22"/>
          <w:szCs w:val="22"/>
        </w:rPr>
        <w:t>multi</w:t>
      </w:r>
      <w:proofErr w:type="gramEnd"/>
      <w:r w:rsidRPr="00562D13">
        <w:rPr>
          <w:rFonts w:ascii="Verdana" w:hAnsi="Verdana" w:cs="Arial"/>
          <w:b/>
          <w:bCs/>
          <w:sz w:val="22"/>
          <w:szCs w:val="22"/>
        </w:rPr>
        <w:t xml:space="preserve"> professionale</w:t>
      </w:r>
      <w:r w:rsidR="00562D13" w:rsidRPr="00562D13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562D13" w:rsidRPr="00562D13">
        <w:rPr>
          <w:rFonts w:ascii="Verdana" w:hAnsi="Verdana" w:cs="Arial"/>
          <w:bCs/>
          <w:sz w:val="20"/>
        </w:rPr>
        <w:t>(o dia</w:t>
      </w:r>
      <w:r w:rsidR="00562D13">
        <w:rPr>
          <w:rFonts w:ascii="Verdana" w:hAnsi="Verdana" w:cs="Arial"/>
          <w:bCs/>
          <w:sz w:val="20"/>
        </w:rPr>
        <w:softHyphen/>
      </w:r>
      <w:r w:rsidR="00562D13" w:rsidRPr="00562D13">
        <w:rPr>
          <w:rFonts w:ascii="Verdana" w:hAnsi="Verdana" w:cs="Arial"/>
          <w:bCs/>
          <w:sz w:val="20"/>
        </w:rPr>
        <w:t>gno</w:t>
      </w:r>
      <w:r w:rsidR="00562D13">
        <w:rPr>
          <w:rFonts w:ascii="Verdana" w:hAnsi="Verdana" w:cs="Arial"/>
          <w:bCs/>
          <w:sz w:val="20"/>
        </w:rPr>
        <w:softHyphen/>
      </w:r>
      <w:r w:rsidR="00562D13" w:rsidRPr="00562D13">
        <w:rPr>
          <w:rFonts w:ascii="Verdana" w:hAnsi="Verdana" w:cs="Arial"/>
          <w:bCs/>
          <w:sz w:val="20"/>
        </w:rPr>
        <w:t xml:space="preserve">si rilasciata da </w:t>
      </w:r>
      <w:r w:rsidR="00562D13" w:rsidRPr="00562D13">
        <w:rPr>
          <w:rFonts w:ascii="Verdana" w:hAnsi="Verdana" w:cs="Arial"/>
          <w:b/>
          <w:bCs/>
          <w:sz w:val="20"/>
        </w:rPr>
        <w:t>privati, in attesa di ratifica e certificazione</w:t>
      </w:r>
      <w:r w:rsidR="00562D13" w:rsidRPr="00562D13">
        <w:rPr>
          <w:rFonts w:ascii="Verdana" w:hAnsi="Verdana" w:cs="Arial"/>
          <w:bCs/>
          <w:sz w:val="20"/>
        </w:rPr>
        <w:t xml:space="preserve"> da parte del Servizio Sani</w:t>
      </w:r>
      <w:r w:rsidR="00562D13">
        <w:rPr>
          <w:rFonts w:ascii="Verdana" w:hAnsi="Verdana" w:cs="Arial"/>
          <w:bCs/>
          <w:sz w:val="20"/>
        </w:rPr>
        <w:softHyphen/>
      </w:r>
      <w:r w:rsidR="00562D13" w:rsidRPr="00562D13">
        <w:rPr>
          <w:rFonts w:ascii="Verdana" w:hAnsi="Verdana" w:cs="Arial"/>
          <w:bCs/>
          <w:sz w:val="20"/>
        </w:rPr>
        <w:t>tario Nazionale)</w:t>
      </w:r>
      <w:r w:rsidRPr="00562D13">
        <w:rPr>
          <w:rFonts w:ascii="Verdana" w:hAnsi="Verdana" w:cs="Arial"/>
          <w:b/>
          <w:bCs/>
        </w:rPr>
        <w:t xml:space="preserve">: </w:t>
      </w:r>
      <w:r w:rsidRPr="00562D13">
        <w:rPr>
          <w:rFonts w:ascii="Verdana" w:hAnsi="Verdana" w:cs="Arial"/>
          <w:bCs/>
        </w:rPr>
        <w:t>_</w:t>
      </w:r>
      <w:r w:rsidR="00562D13" w:rsidRPr="00562D13">
        <w:rPr>
          <w:rFonts w:ascii="Verdana" w:hAnsi="Verdana" w:cs="Arial"/>
          <w:bCs/>
        </w:rPr>
        <w:t>___</w:t>
      </w:r>
      <w:r w:rsidRPr="00562D13">
        <w:rPr>
          <w:rFonts w:ascii="Verdana" w:hAnsi="Verdana" w:cs="Arial"/>
          <w:bCs/>
        </w:rPr>
        <w:t>__________________________________________</w:t>
      </w:r>
    </w:p>
    <w:p w:rsidR="00562D13" w:rsidRPr="00562D13" w:rsidRDefault="007E3BA1" w:rsidP="00562D13">
      <w:pPr>
        <w:pStyle w:val="Paragrafoelenco"/>
        <w:numPr>
          <w:ilvl w:val="0"/>
          <w:numId w:val="16"/>
        </w:numPr>
        <w:kinsoku w:val="0"/>
        <w:spacing w:before="120" w:line="360" w:lineRule="auto"/>
        <w:ind w:right="284"/>
        <w:jc w:val="both"/>
        <w:rPr>
          <w:rFonts w:ascii="Verdana" w:hAnsi="Verdana" w:cs="Arial"/>
          <w:bCs/>
        </w:rPr>
      </w:pPr>
      <w:r w:rsidRPr="00562D13">
        <w:rPr>
          <w:rFonts w:ascii="Verdana" w:hAnsi="Verdana" w:cs="Arial"/>
          <w:b/>
        </w:rPr>
        <w:t xml:space="preserve">ALTRO SERVIZIO </w:t>
      </w:r>
      <w:r w:rsidRPr="00562D13">
        <w:rPr>
          <w:rFonts w:ascii="Verdana" w:hAnsi="Verdana" w:cs="Arial"/>
          <w:b/>
          <w:bCs/>
        </w:rPr>
        <w:t>-</w:t>
      </w:r>
      <w:r w:rsidRPr="00562D13">
        <w:rPr>
          <w:rFonts w:ascii="Verdana" w:hAnsi="Verdana" w:cs="Arial"/>
          <w:b/>
        </w:rPr>
        <w:t xml:space="preserve"> </w:t>
      </w:r>
      <w:r w:rsidRPr="00562D13">
        <w:rPr>
          <w:rFonts w:ascii="Verdana" w:hAnsi="Verdana" w:cs="Arial"/>
          <w:b/>
          <w:sz w:val="22"/>
          <w:szCs w:val="22"/>
        </w:rPr>
        <w:t xml:space="preserve">Documentazione </w:t>
      </w:r>
      <w:r w:rsidR="00562D13" w:rsidRPr="00562D13">
        <w:rPr>
          <w:rFonts w:ascii="Verdana" w:hAnsi="Verdana" w:cs="Arial"/>
          <w:b/>
          <w:sz w:val="22"/>
          <w:szCs w:val="22"/>
        </w:rPr>
        <w:t>r</w:t>
      </w:r>
      <w:r w:rsidRPr="00562D13">
        <w:rPr>
          <w:rFonts w:ascii="Verdana" w:hAnsi="Verdana" w:cs="Arial"/>
          <w:b/>
          <w:bCs/>
          <w:color w:val="000000"/>
          <w:w w:val="105"/>
          <w:sz w:val="22"/>
          <w:szCs w:val="22"/>
        </w:rPr>
        <w:t>edatta da:</w:t>
      </w:r>
      <w:r w:rsidRPr="00562D13">
        <w:rPr>
          <w:rFonts w:ascii="Verdana" w:hAnsi="Verdana" w:cs="Arial"/>
          <w:bCs/>
          <w:color w:val="000000"/>
          <w:w w:val="105"/>
          <w:sz w:val="22"/>
          <w:szCs w:val="22"/>
        </w:rPr>
        <w:t xml:space="preserve"> </w:t>
      </w:r>
      <w:r w:rsidRPr="00562D13">
        <w:rPr>
          <w:rFonts w:ascii="Verdana" w:hAnsi="Verdana" w:cs="Arial"/>
          <w:bCs/>
          <w:color w:val="000000"/>
          <w:sz w:val="22"/>
          <w:szCs w:val="22"/>
        </w:rPr>
        <w:t>_____</w:t>
      </w:r>
      <w:r w:rsidR="00562D13" w:rsidRPr="00562D13">
        <w:rPr>
          <w:rFonts w:ascii="Verdana" w:hAnsi="Verdana" w:cs="Arial"/>
          <w:bCs/>
          <w:color w:val="000000"/>
          <w:sz w:val="22"/>
          <w:szCs w:val="22"/>
        </w:rPr>
        <w:t>___________</w:t>
      </w:r>
      <w:r w:rsidRPr="00562D13">
        <w:rPr>
          <w:rFonts w:ascii="Verdana" w:hAnsi="Verdana" w:cs="Arial"/>
          <w:bCs/>
          <w:color w:val="000000"/>
          <w:sz w:val="22"/>
          <w:szCs w:val="22"/>
        </w:rPr>
        <w:t>_____</w:t>
      </w:r>
      <w:r w:rsidR="00562D13" w:rsidRPr="00562D13"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 w:rsidRPr="00562D13">
        <w:rPr>
          <w:rFonts w:ascii="Verdana" w:hAnsi="Verdana" w:cs="Arial"/>
          <w:bCs/>
          <w:color w:val="000000"/>
          <w:sz w:val="22"/>
          <w:szCs w:val="22"/>
        </w:rPr>
        <w:t>_________________</w:t>
      </w:r>
      <w:r w:rsidR="00562D13" w:rsidRPr="00562D13">
        <w:rPr>
          <w:rFonts w:ascii="Verdana" w:hAnsi="Verdana" w:cs="Arial"/>
          <w:bCs/>
          <w:color w:val="000000"/>
          <w:sz w:val="22"/>
          <w:szCs w:val="22"/>
        </w:rPr>
        <w:t>_____________________</w:t>
      </w:r>
      <w:r w:rsidRPr="00562D13">
        <w:rPr>
          <w:rFonts w:ascii="Verdana" w:hAnsi="Verdana" w:cs="Arial"/>
          <w:bCs/>
          <w:color w:val="000000"/>
          <w:sz w:val="22"/>
          <w:szCs w:val="22"/>
        </w:rPr>
        <w:t>_____</w:t>
      </w:r>
      <w:r w:rsidR="00562D13" w:rsidRPr="00562D13"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 w:rsidRPr="00562D13">
        <w:rPr>
          <w:rFonts w:ascii="Verdana" w:eastAsia="Calibri" w:hAnsi="Verdana" w:cs="Arial"/>
          <w:sz w:val="22"/>
          <w:szCs w:val="22"/>
        </w:rPr>
        <w:t xml:space="preserve">in data ___ /___ / </w:t>
      </w:r>
      <w:proofErr w:type="gramStart"/>
      <w:r w:rsidRPr="00562D13">
        <w:rPr>
          <w:rFonts w:ascii="Verdana" w:eastAsia="Calibri" w:hAnsi="Verdana" w:cs="Arial"/>
          <w:sz w:val="22"/>
          <w:szCs w:val="22"/>
        </w:rPr>
        <w:t>____</w:t>
      </w:r>
      <w:proofErr w:type="gramEnd"/>
    </w:p>
    <w:p w:rsidR="007E3BA1" w:rsidRPr="00562D13" w:rsidRDefault="007E3BA1" w:rsidP="00562D13">
      <w:pPr>
        <w:pStyle w:val="Paragrafoelenco"/>
        <w:numPr>
          <w:ilvl w:val="0"/>
          <w:numId w:val="16"/>
        </w:numPr>
        <w:kinsoku w:val="0"/>
        <w:spacing w:before="120" w:line="360" w:lineRule="auto"/>
        <w:ind w:right="284"/>
        <w:jc w:val="both"/>
        <w:rPr>
          <w:rFonts w:ascii="Verdana" w:hAnsi="Verdana" w:cs="Arial"/>
          <w:bCs/>
        </w:rPr>
      </w:pPr>
      <w:r w:rsidRPr="00562D13">
        <w:rPr>
          <w:rFonts w:ascii="Verdana" w:hAnsi="Verdana" w:cs="Arial"/>
          <w:b/>
        </w:rPr>
        <w:t>CONSIGLIO DI CLASSE/TEAM DOCENTI</w:t>
      </w:r>
      <w:r w:rsidR="00562D13">
        <w:rPr>
          <w:rFonts w:ascii="Verdana" w:hAnsi="Verdana" w:cs="Arial"/>
          <w:b/>
        </w:rPr>
        <w:t>:</w:t>
      </w:r>
      <w:r w:rsidRPr="00562D13">
        <w:rPr>
          <w:rFonts w:ascii="Verdana" w:hAnsi="Verdana" w:cs="Arial"/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1"/>
      </w:tblGrid>
      <w:tr w:rsidR="008578B7" w:rsidTr="00234B77">
        <w:trPr>
          <w:trHeight w:val="2686"/>
        </w:trPr>
        <w:tc>
          <w:tcPr>
            <w:tcW w:w="10191" w:type="dxa"/>
          </w:tcPr>
          <w:p w:rsidR="008578B7" w:rsidRDefault="00562D13" w:rsidP="00234B77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(specificare)</w:t>
            </w:r>
          </w:p>
        </w:tc>
      </w:tr>
    </w:tbl>
    <w:p w:rsidR="00562D13" w:rsidRDefault="00562D13" w:rsidP="00562D13">
      <w:pPr>
        <w:kinsoku w:val="0"/>
        <w:spacing w:line="276" w:lineRule="auto"/>
        <w:ind w:right="284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br w:type="page"/>
      </w:r>
    </w:p>
    <w:p w:rsidR="00562D13" w:rsidRPr="00562D13" w:rsidRDefault="00562D13" w:rsidP="00562D13">
      <w:pPr>
        <w:kinsoku w:val="0"/>
        <w:spacing w:line="276" w:lineRule="auto"/>
        <w:ind w:right="284"/>
        <w:rPr>
          <w:rFonts w:ascii="Verdana" w:hAnsi="Verdana" w:cs="Arial"/>
          <w:bCs/>
          <w:color w:val="000000"/>
          <w:sz w:val="20"/>
          <w:szCs w:val="20"/>
        </w:rPr>
      </w:pPr>
    </w:p>
    <w:p w:rsidR="008578B7" w:rsidRPr="008578B7" w:rsidRDefault="007E3BA1" w:rsidP="001E2738">
      <w:pPr>
        <w:numPr>
          <w:ilvl w:val="0"/>
          <w:numId w:val="10"/>
        </w:numPr>
        <w:kinsoku w:val="0"/>
        <w:spacing w:line="276" w:lineRule="auto"/>
        <w:ind w:right="284"/>
        <w:rPr>
          <w:rFonts w:ascii="Verdana" w:hAnsi="Verdana" w:cs="Arial"/>
          <w:bCs/>
          <w:color w:val="000000"/>
          <w:sz w:val="20"/>
          <w:szCs w:val="20"/>
        </w:rPr>
      </w:pPr>
      <w:r w:rsidRPr="008578B7">
        <w:rPr>
          <w:rFonts w:ascii="Verdana" w:hAnsi="Verdana" w:cs="Arial"/>
          <w:b/>
          <w:bCs/>
          <w:color w:val="000000"/>
          <w:sz w:val="22"/>
          <w:szCs w:val="22"/>
        </w:rPr>
        <w:t>INFORMAZIONI GENERALI FORNITE DALLA FAMIGLIA/ENTI AFFIDATARI</w:t>
      </w:r>
      <w:r w:rsidRPr="008578B7"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 w:rsidRPr="008578B7">
        <w:rPr>
          <w:rFonts w:ascii="Verdana" w:hAnsi="Verdana" w:cs="Arial"/>
          <w:bCs/>
          <w:color w:val="000000"/>
          <w:sz w:val="20"/>
          <w:szCs w:val="20"/>
        </w:rPr>
        <w:t xml:space="preserve">(ad esempio </w:t>
      </w:r>
      <w:r w:rsidRPr="008578B7">
        <w:rPr>
          <w:rFonts w:ascii="Verdana" w:hAnsi="Verdana" w:cs="Arial"/>
          <w:color w:val="000000"/>
          <w:spacing w:val="-4"/>
          <w:sz w:val="20"/>
          <w:szCs w:val="20"/>
        </w:rPr>
        <w:t xml:space="preserve">percorso scolastico </w:t>
      </w:r>
      <w:proofErr w:type="gramStart"/>
      <w:r w:rsidRPr="008578B7">
        <w:rPr>
          <w:rFonts w:ascii="Verdana" w:hAnsi="Verdana" w:cs="Arial"/>
          <w:color w:val="000000"/>
          <w:spacing w:val="-4"/>
          <w:sz w:val="20"/>
          <w:szCs w:val="20"/>
        </w:rPr>
        <w:t>pregresso</w:t>
      </w:r>
      <w:proofErr w:type="gramEnd"/>
      <w:r w:rsidRPr="008578B7">
        <w:rPr>
          <w:rFonts w:ascii="Verdana" w:hAnsi="Verdana" w:cs="Arial"/>
          <w:color w:val="000000"/>
          <w:spacing w:val="-4"/>
          <w:sz w:val="20"/>
          <w:szCs w:val="20"/>
        </w:rPr>
        <w:t xml:space="preserve">, ripetenze, situazione famigliare difficile, </w:t>
      </w:r>
      <w:r w:rsidRPr="008578B7">
        <w:rPr>
          <w:rFonts w:ascii="Verdana" w:hAnsi="Verdana" w:cs="Arial"/>
          <w:bCs/>
          <w:color w:val="000000"/>
          <w:sz w:val="20"/>
          <w:szCs w:val="20"/>
        </w:rPr>
        <w:t>…)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1"/>
      </w:tblGrid>
      <w:tr w:rsidR="008578B7" w:rsidTr="001E2738">
        <w:trPr>
          <w:trHeight w:val="2522"/>
        </w:trPr>
        <w:tc>
          <w:tcPr>
            <w:tcW w:w="10191" w:type="dxa"/>
          </w:tcPr>
          <w:p w:rsidR="008578B7" w:rsidRDefault="008578B7" w:rsidP="00234B77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7E3BA1" w:rsidRDefault="007E3BA1" w:rsidP="00562D13">
      <w:pPr>
        <w:kinsoku w:val="0"/>
        <w:spacing w:line="360" w:lineRule="auto"/>
        <w:ind w:right="284"/>
        <w:rPr>
          <w:rFonts w:ascii="Arial" w:hAnsi="Arial" w:cs="Arial"/>
          <w:color w:val="000000"/>
          <w:spacing w:val="-4"/>
        </w:rPr>
      </w:pPr>
    </w:p>
    <w:p w:rsidR="007E3BA1" w:rsidRPr="008578B7" w:rsidRDefault="007E3BA1" w:rsidP="008578B7">
      <w:pPr>
        <w:widowControl/>
        <w:numPr>
          <w:ilvl w:val="0"/>
          <w:numId w:val="10"/>
        </w:numPr>
        <w:suppressAutoHyphens/>
        <w:spacing w:after="120"/>
        <w:ind w:left="357" w:hanging="357"/>
        <w:rPr>
          <w:rFonts w:ascii="Verdana" w:hAnsi="Verdana" w:cs="Arial"/>
          <w:b/>
          <w:bCs/>
          <w:color w:val="000000"/>
          <w:sz w:val="22"/>
          <w:szCs w:val="22"/>
        </w:rPr>
      </w:pPr>
      <w:r w:rsidRPr="008578B7">
        <w:rPr>
          <w:rFonts w:ascii="Verdana" w:hAnsi="Verdana" w:cs="Arial"/>
          <w:b/>
          <w:bCs/>
          <w:color w:val="000000"/>
          <w:sz w:val="22"/>
          <w:szCs w:val="22"/>
        </w:rPr>
        <w:t>DECISIONI ASSUNTE DAL CDC IN MERITO ALLO STUDENTE E TEMPISTICHE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1"/>
      </w:tblGrid>
      <w:tr w:rsidR="008578B7" w:rsidTr="001E2738">
        <w:trPr>
          <w:trHeight w:val="2582"/>
        </w:trPr>
        <w:tc>
          <w:tcPr>
            <w:tcW w:w="10191" w:type="dxa"/>
          </w:tcPr>
          <w:p w:rsidR="008578B7" w:rsidRDefault="008578B7" w:rsidP="00234B77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7E3BA1" w:rsidRDefault="007E3BA1" w:rsidP="007E3BA1">
      <w:pPr>
        <w:rPr>
          <w:b/>
        </w:rPr>
      </w:pPr>
    </w:p>
    <w:tbl>
      <w:tblPr>
        <w:tblStyle w:val="a0"/>
        <w:tblW w:w="1006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247"/>
        <w:gridCol w:w="813"/>
      </w:tblGrid>
      <w:tr w:rsidR="00603560" w:rsidTr="001E2738">
        <w:trPr>
          <w:trHeight w:val="260"/>
          <w:jc w:val="center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CC492A" w:rsidP="001D148C">
            <w:pPr>
              <w:spacing w:line="276" w:lineRule="auto"/>
              <w:jc w:val="both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Strumenti compensativi</w:t>
            </w:r>
            <w:r w:rsidR="007E3BA1"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concordati con lo </w:t>
            </w:r>
            <w:proofErr w:type="gramStart"/>
            <w:r w:rsidR="007E3BA1">
              <w:rPr>
                <w:rFonts w:ascii="Verdana" w:eastAsia="Verdana" w:hAnsi="Verdana" w:cs="Verdana"/>
                <w:b/>
                <w:sz w:val="22"/>
                <w:szCs w:val="22"/>
              </w:rPr>
              <w:t>studente</w:t>
            </w:r>
            <w:proofErr w:type="gram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603560"/>
        </w:tc>
      </w:tr>
      <w:tr w:rsidR="00603560" w:rsidTr="001E2738">
        <w:trPr>
          <w:trHeight w:val="600"/>
          <w:jc w:val="center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CC492A" w:rsidP="001D148C">
            <w:pPr>
              <w:spacing w:line="276" w:lineRule="auto"/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Tabelle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e/o  mappe concettuali (concordate e siglate almeno </w:t>
            </w: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>una settimana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in anticipo dal docente) da utilizzare sia nelle prove scritte che orali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603560"/>
        </w:tc>
      </w:tr>
      <w:tr w:rsidR="00603560" w:rsidTr="001E2738">
        <w:trPr>
          <w:trHeight w:val="225"/>
          <w:jc w:val="center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CC492A" w:rsidP="001D148C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Formulari (matematica, fisica</w:t>
            </w:r>
            <w:r w:rsidR="001D148C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chimic</w:t>
            </w:r>
            <w:r w:rsidR="001D148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603560"/>
        </w:tc>
      </w:tr>
      <w:tr w:rsidR="00603560" w:rsidTr="001E2738">
        <w:trPr>
          <w:trHeight w:val="240"/>
          <w:jc w:val="center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CC492A" w:rsidP="001D148C">
            <w:pPr>
              <w:spacing w:line="276" w:lineRule="auto"/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Software didattici specifici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603560"/>
        </w:tc>
      </w:tr>
      <w:tr w:rsidR="00603560" w:rsidTr="001E2738">
        <w:trPr>
          <w:trHeight w:val="240"/>
          <w:jc w:val="center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CC492A" w:rsidP="001D148C">
            <w:pPr>
              <w:spacing w:line="276" w:lineRule="auto"/>
              <w:jc w:val="both"/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Smartpen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603560"/>
        </w:tc>
      </w:tr>
      <w:tr w:rsidR="00603560" w:rsidTr="001E2738">
        <w:trPr>
          <w:trHeight w:val="240"/>
          <w:jc w:val="center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CC492A" w:rsidP="001D148C">
            <w:pPr>
              <w:spacing w:line="276" w:lineRule="auto"/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Calcolatrice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603560"/>
        </w:tc>
      </w:tr>
      <w:tr w:rsidR="00603560" w:rsidTr="001E2738">
        <w:trPr>
          <w:trHeight w:val="240"/>
          <w:jc w:val="center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CC492A" w:rsidP="001D148C">
            <w:pPr>
              <w:spacing w:line="276" w:lineRule="auto"/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Computer con videoscrittura, correttore ortografico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603560"/>
        </w:tc>
      </w:tr>
      <w:tr w:rsidR="00603560" w:rsidTr="001E2738">
        <w:trPr>
          <w:trHeight w:val="240"/>
          <w:jc w:val="center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7E3BA1" w:rsidP="001D148C">
            <w:pPr>
              <w:spacing w:line="276" w:lineRule="auto"/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="00CC492A">
              <w:rPr>
                <w:rFonts w:ascii="Verdana" w:eastAsia="Verdana" w:hAnsi="Verdana" w:cs="Verdana"/>
                <w:sz w:val="20"/>
                <w:szCs w:val="20"/>
              </w:rPr>
              <w:t>intesi vocale e cuffie per l’ascolto silenzioso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603560"/>
        </w:tc>
      </w:tr>
      <w:tr w:rsidR="00603560" w:rsidTr="001E2738">
        <w:trPr>
          <w:trHeight w:val="240"/>
          <w:jc w:val="center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CC492A" w:rsidP="001D148C">
            <w:pPr>
              <w:spacing w:line="276" w:lineRule="auto"/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Audiolibri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603560"/>
        </w:tc>
      </w:tr>
      <w:tr w:rsidR="00603560" w:rsidTr="001E2738">
        <w:trPr>
          <w:trHeight w:val="240"/>
          <w:jc w:val="center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CC492A" w:rsidP="001D148C">
            <w:pPr>
              <w:spacing w:line="276" w:lineRule="auto"/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Libri digitali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603560"/>
        </w:tc>
      </w:tr>
      <w:tr w:rsidR="00603560" w:rsidTr="001E2738">
        <w:trPr>
          <w:trHeight w:val="240"/>
          <w:jc w:val="center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CC492A" w:rsidP="001D148C">
            <w:pPr>
              <w:spacing w:line="276" w:lineRule="auto"/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Strutture grafiche reimpostate per la razionalizzazione dei testi (anche inserite nel PC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603560"/>
        </w:tc>
      </w:tr>
      <w:tr w:rsidR="00603560" w:rsidTr="001E2738">
        <w:trPr>
          <w:trHeight w:val="240"/>
          <w:jc w:val="center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CC492A" w:rsidP="001D148C">
            <w:pPr>
              <w:spacing w:line="276" w:lineRule="auto"/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Dizionari digitali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603560"/>
        </w:tc>
      </w:tr>
      <w:tr w:rsidR="00603560" w:rsidTr="001E2738">
        <w:trPr>
          <w:trHeight w:val="240"/>
          <w:jc w:val="center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CC492A" w:rsidP="001D148C">
            <w:pPr>
              <w:spacing w:line="276" w:lineRule="auto"/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Possibilità di fotografare la lavagna, avvisando il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docente</w:t>
            </w:r>
            <w:proofErr w:type="gram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603560"/>
        </w:tc>
      </w:tr>
      <w:tr w:rsidR="00603560" w:rsidTr="001E2738">
        <w:trPr>
          <w:trHeight w:val="240"/>
          <w:jc w:val="center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CC492A" w:rsidP="001D148C">
            <w:pPr>
              <w:spacing w:line="276" w:lineRule="auto"/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Possibilità di registrare le lezioni, avvisando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docente</w:t>
            </w:r>
            <w:proofErr w:type="gram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603560"/>
        </w:tc>
      </w:tr>
      <w:tr w:rsidR="00603560" w:rsidTr="001E2738">
        <w:trPr>
          <w:trHeight w:val="240"/>
          <w:jc w:val="center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CC492A" w:rsidP="001D148C">
            <w:pPr>
              <w:spacing w:line="276" w:lineRule="auto"/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Uso costante del tablet anche per appunti</w:t>
            </w:r>
            <w:r>
              <w:rPr>
                <w:rFonts w:ascii="Arimo" w:eastAsia="Arimo" w:hAnsi="Arimo" w:cs="Arimo"/>
                <w:sz w:val="20"/>
                <w:szCs w:val="20"/>
              </w:rPr>
              <w:t>   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603560"/>
        </w:tc>
      </w:tr>
      <w:tr w:rsidR="00603560" w:rsidTr="001E2738">
        <w:trPr>
          <w:trHeight w:val="240"/>
          <w:jc w:val="center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CC492A" w:rsidP="001D148C">
            <w:pPr>
              <w:spacing w:line="276" w:lineRule="auto"/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Lettura da parte dell’insegnante di consegne e testi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560" w:rsidRDefault="00603560"/>
        </w:tc>
      </w:tr>
    </w:tbl>
    <w:p w:rsidR="00603560" w:rsidRDefault="00603560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603560" w:rsidRDefault="00CC492A">
      <w:pPr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Il Consiglio di Classe</w:t>
      </w:r>
    </w:p>
    <w:p w:rsidR="007F2ACF" w:rsidRDefault="007F2ACF">
      <w:pPr>
        <w:jc w:val="both"/>
        <w:rPr>
          <w:rFonts w:ascii="Verdana" w:eastAsia="Verdana" w:hAnsi="Verdana" w:cs="Verdana"/>
          <w:b/>
          <w:sz w:val="22"/>
          <w:szCs w:val="22"/>
        </w:rPr>
      </w:pPr>
    </w:p>
    <w:tbl>
      <w:tblPr>
        <w:tblStyle w:val="a2"/>
        <w:tblW w:w="10343" w:type="dxa"/>
        <w:jc w:val="right"/>
        <w:tblInd w:w="-17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3612"/>
        <w:gridCol w:w="3612"/>
      </w:tblGrid>
      <w:tr w:rsidR="007F2ACF" w:rsidTr="00EF4172">
        <w:trPr>
          <w:trHeight w:val="240"/>
          <w:jc w:val="righ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CF" w:rsidRDefault="007F2ACF" w:rsidP="00EF4172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Disciplina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ACF" w:rsidRDefault="007F2ACF" w:rsidP="00EF4172">
            <w:pPr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Nome e cognome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ACF" w:rsidRDefault="007F2ACF" w:rsidP="00EF4172">
            <w:pPr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Firma</w:t>
            </w:r>
          </w:p>
        </w:tc>
      </w:tr>
      <w:tr w:rsidR="007F2ACF" w:rsidTr="00EF4172">
        <w:trPr>
          <w:trHeight w:val="240"/>
          <w:jc w:val="righ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CF" w:rsidRDefault="007F2ACF" w:rsidP="00EF4172">
            <w:pPr>
              <w:jc w:val="both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ACF" w:rsidRDefault="007F2ACF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ACF" w:rsidRDefault="007F2ACF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</w:tr>
      <w:tr w:rsidR="007F2ACF" w:rsidTr="00EF4172">
        <w:trPr>
          <w:trHeight w:val="240"/>
          <w:jc w:val="righ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CF" w:rsidRDefault="007F2ACF" w:rsidP="00EF4172">
            <w:pPr>
              <w:jc w:val="both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ACF" w:rsidRDefault="007F2ACF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ACF" w:rsidRDefault="007F2ACF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</w:tr>
      <w:tr w:rsidR="007F2ACF" w:rsidTr="00EF4172">
        <w:trPr>
          <w:trHeight w:val="240"/>
          <w:jc w:val="righ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CF" w:rsidRDefault="007F2ACF" w:rsidP="00EF4172">
            <w:pPr>
              <w:jc w:val="both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ACF" w:rsidRDefault="007F2ACF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ACF" w:rsidRDefault="007F2ACF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</w:tr>
      <w:tr w:rsidR="007F2ACF" w:rsidTr="00EF4172">
        <w:trPr>
          <w:trHeight w:val="240"/>
          <w:jc w:val="righ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CF" w:rsidRDefault="007F2ACF" w:rsidP="00EF4172">
            <w:pPr>
              <w:jc w:val="both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ACF" w:rsidRDefault="007F2ACF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ACF" w:rsidRDefault="007F2ACF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</w:tr>
      <w:tr w:rsidR="007F2ACF" w:rsidTr="00EF4172">
        <w:trPr>
          <w:trHeight w:val="240"/>
          <w:jc w:val="righ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CF" w:rsidRDefault="007F2ACF" w:rsidP="00EF4172">
            <w:pPr>
              <w:jc w:val="both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ACF" w:rsidRDefault="007F2ACF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ACF" w:rsidRDefault="007F2ACF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</w:tr>
      <w:tr w:rsidR="007F2ACF" w:rsidTr="00EF4172">
        <w:trPr>
          <w:trHeight w:val="240"/>
          <w:jc w:val="righ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CF" w:rsidRDefault="007F2ACF" w:rsidP="00EF4172">
            <w:pPr>
              <w:jc w:val="both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ACF" w:rsidRDefault="007F2ACF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ACF" w:rsidRDefault="007F2ACF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</w:tr>
      <w:tr w:rsidR="007F2ACF" w:rsidTr="00EF4172">
        <w:trPr>
          <w:trHeight w:val="240"/>
          <w:jc w:val="righ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CF" w:rsidRDefault="007F2ACF" w:rsidP="00EF4172">
            <w:pPr>
              <w:jc w:val="both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ACF" w:rsidRDefault="007F2ACF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ACF" w:rsidRDefault="007F2ACF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</w:tr>
      <w:tr w:rsidR="007F2ACF" w:rsidTr="00EF4172">
        <w:trPr>
          <w:trHeight w:val="240"/>
          <w:jc w:val="righ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CF" w:rsidRDefault="007F2ACF" w:rsidP="00EF4172">
            <w:pPr>
              <w:jc w:val="both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ACF" w:rsidRDefault="007F2ACF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ACF" w:rsidRDefault="007F2ACF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</w:tr>
      <w:tr w:rsidR="007F2ACF" w:rsidTr="00EF4172">
        <w:trPr>
          <w:trHeight w:val="240"/>
          <w:jc w:val="righ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CF" w:rsidRDefault="007F2ACF" w:rsidP="00EF4172">
            <w:pPr>
              <w:jc w:val="both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ACF" w:rsidRDefault="007F2ACF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ACF" w:rsidRDefault="007F2ACF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</w:tr>
      <w:tr w:rsidR="007F2ACF" w:rsidTr="00EF4172">
        <w:trPr>
          <w:trHeight w:val="240"/>
          <w:jc w:val="righ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CF" w:rsidRDefault="007F2ACF" w:rsidP="00EF4172">
            <w:pPr>
              <w:jc w:val="both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ACF" w:rsidRDefault="007F2ACF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ACF" w:rsidRDefault="007F2ACF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</w:tr>
      <w:tr w:rsidR="007F2ACF" w:rsidTr="00EF4172">
        <w:trPr>
          <w:trHeight w:val="240"/>
          <w:jc w:val="righ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CF" w:rsidRDefault="007F2ACF" w:rsidP="00EF4172">
            <w:pPr>
              <w:jc w:val="both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ACF" w:rsidRDefault="007F2ACF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ACF" w:rsidRDefault="007F2ACF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</w:tr>
      <w:tr w:rsidR="007F2ACF" w:rsidTr="00EF4172">
        <w:trPr>
          <w:trHeight w:val="240"/>
          <w:jc w:val="righ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CF" w:rsidRDefault="007F2ACF" w:rsidP="00EF4172">
            <w:pPr>
              <w:jc w:val="both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ACF" w:rsidRDefault="007F2ACF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ACF" w:rsidRDefault="007F2ACF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</w:tr>
      <w:tr w:rsidR="007F2ACF" w:rsidTr="00EF4172">
        <w:trPr>
          <w:trHeight w:val="240"/>
          <w:jc w:val="righ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CF" w:rsidRDefault="007F2ACF" w:rsidP="00EF4172">
            <w:pPr>
              <w:jc w:val="both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ACF" w:rsidRDefault="007F2ACF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ACF" w:rsidRDefault="007F2ACF" w:rsidP="00EF4172">
            <w:pPr>
              <w:jc w:val="both"/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</w:tr>
    </w:tbl>
    <w:p w:rsidR="007F2ACF" w:rsidRDefault="007F2ACF">
      <w:pPr>
        <w:jc w:val="both"/>
        <w:rPr>
          <w:rFonts w:ascii="Verdana" w:eastAsia="Verdana" w:hAnsi="Verdana" w:cs="Verdana"/>
          <w:b/>
          <w:sz w:val="22"/>
          <w:szCs w:val="22"/>
        </w:rPr>
      </w:pPr>
    </w:p>
    <w:p w:rsidR="00603560" w:rsidRDefault="00603560">
      <w:pPr>
        <w:jc w:val="right"/>
        <w:rPr>
          <w:rFonts w:ascii="Verdana" w:eastAsia="Verdana" w:hAnsi="Verdana" w:cs="Verdana"/>
          <w:sz w:val="20"/>
          <w:szCs w:val="20"/>
        </w:rPr>
      </w:pPr>
    </w:p>
    <w:p w:rsidR="00603560" w:rsidRDefault="00603560">
      <w:pPr>
        <w:jc w:val="right"/>
        <w:rPr>
          <w:rFonts w:ascii="Verdana" w:eastAsia="Verdana" w:hAnsi="Verdana" w:cs="Verdana"/>
          <w:sz w:val="20"/>
          <w:szCs w:val="20"/>
        </w:rPr>
      </w:pPr>
    </w:p>
    <w:p w:rsidR="00193872" w:rsidRPr="006C07B9" w:rsidRDefault="00193872" w:rsidP="00193872">
      <w:pPr>
        <w:pBdr>
          <w:bottom w:val="single" w:sz="8" w:space="1" w:color="000000"/>
        </w:pBdr>
        <w:spacing w:after="200"/>
        <w:jc w:val="both"/>
        <w:rPr>
          <w:rFonts w:ascii="Verdana" w:hAnsi="Verdana"/>
          <w:sz w:val="20"/>
          <w:szCs w:val="20"/>
        </w:rPr>
      </w:pPr>
      <w:r w:rsidRPr="006C07B9">
        <w:rPr>
          <w:rFonts w:ascii="Verdana" w:hAnsi="Verdana"/>
          <w:sz w:val="20"/>
          <w:szCs w:val="20"/>
        </w:rPr>
        <w:t xml:space="preserve">Le parti coinvolte </w:t>
      </w:r>
      <w:proofErr w:type="gramStart"/>
      <w:r w:rsidRPr="006C07B9">
        <w:rPr>
          <w:rFonts w:ascii="Verdana" w:hAnsi="Verdana"/>
          <w:sz w:val="20"/>
          <w:szCs w:val="20"/>
        </w:rPr>
        <w:t xml:space="preserve">si </w:t>
      </w:r>
      <w:proofErr w:type="gramEnd"/>
      <w:r w:rsidRPr="006C07B9">
        <w:rPr>
          <w:rFonts w:ascii="Verdana" w:hAnsi="Verdana"/>
          <w:sz w:val="20"/>
          <w:szCs w:val="20"/>
        </w:rPr>
        <w:t>impegnano a rispettare quanto condiviso e concordato nel presente PDP, per il successo formativo dell'alunno.</w:t>
      </w:r>
    </w:p>
    <w:p w:rsidR="00193872" w:rsidRDefault="00193872" w:rsidP="00193872">
      <w:pPr>
        <w:spacing w:before="240"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Genitori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________________________________________________</w:t>
      </w:r>
    </w:p>
    <w:p w:rsidR="00193872" w:rsidRDefault="00193872" w:rsidP="00193872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:rsidR="00193872" w:rsidRDefault="00193872" w:rsidP="00193872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________________________________________________</w:t>
      </w:r>
    </w:p>
    <w:p w:rsidR="00193872" w:rsidRDefault="00193872" w:rsidP="00193872">
      <w:pPr>
        <w:spacing w:line="276" w:lineRule="auto"/>
        <w:jc w:val="right"/>
        <w:rPr>
          <w:rFonts w:ascii="Verdana" w:eastAsia="Verdana" w:hAnsi="Verdana" w:cs="Verdana"/>
          <w:sz w:val="20"/>
          <w:szCs w:val="20"/>
        </w:rPr>
      </w:pPr>
    </w:p>
    <w:p w:rsidR="00193872" w:rsidRDefault="00193872" w:rsidP="00193872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Lo studente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________________________________________________</w:t>
      </w:r>
    </w:p>
    <w:p w:rsidR="00193872" w:rsidRDefault="00193872" w:rsidP="00193872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193872" w:rsidRDefault="00193872" w:rsidP="00193872">
      <w:pPr>
        <w:jc w:val="right"/>
        <w:rPr>
          <w:rFonts w:ascii="Verdana" w:eastAsia="Verdana" w:hAnsi="Verdana" w:cs="Verdana"/>
          <w:sz w:val="20"/>
          <w:szCs w:val="20"/>
        </w:rPr>
      </w:pPr>
    </w:p>
    <w:p w:rsidR="00193872" w:rsidRPr="006C07B9" w:rsidRDefault="00193872" w:rsidP="00193872">
      <w:pPr>
        <w:spacing w:line="276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Dirigente Scolastico</w:t>
      </w:r>
      <w:r>
        <w:rPr>
          <w:rFonts w:ascii="Verdana" w:eastAsia="Verdana" w:hAnsi="Verdana" w:cs="Verdana"/>
          <w:sz w:val="20"/>
          <w:szCs w:val="20"/>
        </w:rPr>
        <w:tab/>
        <w:t>________________________________________________</w:t>
      </w:r>
    </w:p>
    <w:p w:rsidR="00603560" w:rsidRPr="006C07B9" w:rsidRDefault="00603560" w:rsidP="00193872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sectPr w:rsidR="00603560" w:rsidRPr="006C07B9" w:rsidSect="00562D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848" w:bottom="1134" w:left="85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FF" w:rsidRDefault="00D84CFF">
      <w:r>
        <w:separator/>
      </w:r>
    </w:p>
  </w:endnote>
  <w:endnote w:type="continuationSeparator" w:id="0">
    <w:p w:rsidR="00D84CFF" w:rsidRDefault="00D8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60" w:rsidRDefault="00ED03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CC492A">
      <w:rPr>
        <w:color w:val="000000"/>
      </w:rPr>
      <w:instrText>PAGE</w:instrText>
    </w:r>
    <w:r>
      <w:rPr>
        <w:color w:val="000000"/>
      </w:rPr>
      <w:fldChar w:fldCharType="end"/>
    </w:r>
  </w:p>
  <w:p w:rsidR="00603560" w:rsidRDefault="006035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60" w:rsidRPr="00751A53" w:rsidRDefault="001D148C" w:rsidP="001D14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10204"/>
      </w:tabs>
      <w:rPr>
        <w:rFonts w:ascii="Verdana" w:hAnsi="Verdana"/>
        <w:color w:val="000000"/>
        <w:sz w:val="18"/>
        <w:szCs w:val="18"/>
      </w:rPr>
    </w:pPr>
    <w:proofErr w:type="spellStart"/>
    <w:proofErr w:type="gramStart"/>
    <w:r w:rsidRPr="00751A53">
      <w:rPr>
        <w:rFonts w:ascii="Verdana" w:hAnsi="Verdana"/>
        <w:sz w:val="18"/>
        <w:szCs w:val="18"/>
      </w:rPr>
      <w:t>a.s.</w:t>
    </w:r>
    <w:proofErr w:type="spellEnd"/>
    <w:proofErr w:type="gramEnd"/>
    <w:r w:rsidR="00DB7EA3">
      <w:rPr>
        <w:rFonts w:ascii="Verdana" w:hAnsi="Verdana"/>
        <w:color w:val="000000"/>
        <w:sz w:val="18"/>
        <w:szCs w:val="18"/>
      </w:rPr>
      <w:t xml:space="preserve"> 2020</w:t>
    </w:r>
    <w:bookmarkStart w:id="1" w:name="_GoBack"/>
    <w:bookmarkEnd w:id="1"/>
    <w:r w:rsidRPr="00751A53">
      <w:rPr>
        <w:rFonts w:ascii="Verdana" w:hAnsi="Verdana"/>
        <w:color w:val="000000"/>
        <w:sz w:val="18"/>
        <w:szCs w:val="18"/>
      </w:rPr>
      <w:t>-2</w:t>
    </w:r>
    <w:r w:rsidR="00DB7EA3">
      <w:rPr>
        <w:rFonts w:ascii="Verdana" w:hAnsi="Verdana"/>
        <w:color w:val="000000"/>
        <w:sz w:val="18"/>
        <w:szCs w:val="18"/>
      </w:rPr>
      <w:t>1</w:t>
    </w:r>
    <w:r w:rsidRPr="00751A53">
      <w:rPr>
        <w:rFonts w:ascii="Verdana" w:hAnsi="Verdana"/>
        <w:color w:val="000000"/>
        <w:sz w:val="18"/>
        <w:szCs w:val="18"/>
      </w:rPr>
      <w:tab/>
    </w:r>
    <w:r w:rsidRPr="00751A53">
      <w:rPr>
        <w:rFonts w:ascii="Verdana" w:hAnsi="Verdana"/>
        <w:color w:val="000000"/>
        <w:sz w:val="18"/>
        <w:szCs w:val="18"/>
      </w:rPr>
      <w:tab/>
      <w:t xml:space="preserve">Pagina </w:t>
    </w:r>
    <w:r w:rsidR="00ED0305" w:rsidRPr="00751A53">
      <w:rPr>
        <w:rFonts w:ascii="Verdana" w:hAnsi="Verdana"/>
        <w:color w:val="000000"/>
        <w:sz w:val="18"/>
        <w:szCs w:val="18"/>
      </w:rPr>
      <w:fldChar w:fldCharType="begin"/>
    </w:r>
    <w:r w:rsidRPr="00751A53">
      <w:rPr>
        <w:rFonts w:ascii="Verdana" w:hAnsi="Verdana"/>
        <w:color w:val="000000"/>
        <w:sz w:val="18"/>
        <w:szCs w:val="18"/>
      </w:rPr>
      <w:instrText xml:space="preserve"> PAGE   \* MERGEFORMAT </w:instrText>
    </w:r>
    <w:r w:rsidR="00ED0305" w:rsidRPr="00751A53">
      <w:rPr>
        <w:rFonts w:ascii="Verdana" w:hAnsi="Verdana"/>
        <w:color w:val="000000"/>
        <w:sz w:val="18"/>
        <w:szCs w:val="18"/>
      </w:rPr>
      <w:fldChar w:fldCharType="separate"/>
    </w:r>
    <w:r w:rsidR="00DB7EA3">
      <w:rPr>
        <w:rFonts w:ascii="Verdana" w:hAnsi="Verdana"/>
        <w:noProof/>
        <w:color w:val="000000"/>
        <w:sz w:val="18"/>
        <w:szCs w:val="18"/>
      </w:rPr>
      <w:t>2</w:t>
    </w:r>
    <w:r w:rsidR="00ED0305" w:rsidRPr="00751A53">
      <w:rPr>
        <w:rFonts w:ascii="Verdana" w:hAnsi="Verdana"/>
        <w:color w:val="000000"/>
        <w:sz w:val="18"/>
        <w:szCs w:val="18"/>
      </w:rPr>
      <w:fldChar w:fldCharType="end"/>
    </w:r>
    <w:r w:rsidRPr="00751A53">
      <w:rPr>
        <w:rFonts w:ascii="Verdana" w:hAnsi="Verdana"/>
        <w:color w:val="000000"/>
        <w:sz w:val="18"/>
        <w:szCs w:val="18"/>
      </w:rPr>
      <w:t xml:space="preserve"> di </w:t>
    </w:r>
    <w:r w:rsidR="00ED0305" w:rsidRPr="00751A53">
      <w:rPr>
        <w:rFonts w:ascii="Verdana" w:hAnsi="Verdana"/>
        <w:color w:val="000000"/>
        <w:sz w:val="18"/>
        <w:szCs w:val="18"/>
      </w:rPr>
      <w:fldChar w:fldCharType="begin"/>
    </w:r>
    <w:r w:rsidRPr="00751A53">
      <w:rPr>
        <w:rFonts w:ascii="Verdana" w:hAnsi="Verdana"/>
        <w:color w:val="000000"/>
        <w:sz w:val="18"/>
        <w:szCs w:val="18"/>
      </w:rPr>
      <w:instrText>NUMPAGES</w:instrText>
    </w:r>
    <w:r w:rsidR="00ED0305" w:rsidRPr="00751A53">
      <w:rPr>
        <w:rFonts w:ascii="Verdana" w:hAnsi="Verdana"/>
        <w:color w:val="000000"/>
        <w:sz w:val="18"/>
        <w:szCs w:val="18"/>
      </w:rPr>
      <w:fldChar w:fldCharType="separate"/>
    </w:r>
    <w:r w:rsidR="00DB7EA3">
      <w:rPr>
        <w:rFonts w:ascii="Verdana" w:hAnsi="Verdana"/>
        <w:noProof/>
        <w:color w:val="000000"/>
        <w:sz w:val="18"/>
        <w:szCs w:val="18"/>
      </w:rPr>
      <w:t>3</w:t>
    </w:r>
    <w:r w:rsidR="00ED0305" w:rsidRPr="00751A53">
      <w:rPr>
        <w:rFonts w:ascii="Verdana" w:hAnsi="Verdana"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60" w:rsidRPr="001B1D9F" w:rsidRDefault="00CC49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10204"/>
      </w:tabs>
      <w:rPr>
        <w:rFonts w:ascii="Verdana" w:hAnsi="Verdana"/>
        <w:color w:val="000000"/>
        <w:sz w:val="18"/>
        <w:szCs w:val="18"/>
      </w:rPr>
    </w:pPr>
    <w:proofErr w:type="spellStart"/>
    <w:proofErr w:type="gramStart"/>
    <w:r w:rsidRPr="001B1D9F">
      <w:rPr>
        <w:rFonts w:ascii="Verdana" w:hAnsi="Verdana"/>
        <w:sz w:val="18"/>
        <w:szCs w:val="18"/>
      </w:rPr>
      <w:t>a.s.</w:t>
    </w:r>
    <w:proofErr w:type="spellEnd"/>
    <w:proofErr w:type="gramEnd"/>
    <w:r w:rsidR="00DB7EA3">
      <w:rPr>
        <w:rFonts w:ascii="Verdana" w:hAnsi="Verdana"/>
        <w:color w:val="000000"/>
        <w:sz w:val="18"/>
        <w:szCs w:val="18"/>
      </w:rPr>
      <w:t xml:space="preserve"> 2020-21</w:t>
    </w:r>
    <w:r w:rsidRPr="001B1D9F">
      <w:rPr>
        <w:rFonts w:ascii="Verdana" w:hAnsi="Verdana"/>
        <w:color w:val="000000"/>
        <w:sz w:val="18"/>
        <w:szCs w:val="18"/>
      </w:rPr>
      <w:tab/>
    </w:r>
    <w:r w:rsidRPr="001B1D9F">
      <w:rPr>
        <w:rFonts w:ascii="Verdana" w:hAnsi="Verdana"/>
        <w:color w:val="000000"/>
        <w:sz w:val="18"/>
        <w:szCs w:val="18"/>
      </w:rPr>
      <w:tab/>
      <w:t xml:space="preserve">Pagina </w:t>
    </w:r>
    <w:r w:rsidR="00ED0305" w:rsidRPr="001B1D9F">
      <w:rPr>
        <w:rFonts w:ascii="Verdana" w:hAnsi="Verdana"/>
        <w:color w:val="000000"/>
        <w:sz w:val="18"/>
        <w:szCs w:val="18"/>
      </w:rPr>
      <w:fldChar w:fldCharType="begin"/>
    </w:r>
    <w:r w:rsidR="001D148C" w:rsidRPr="001B1D9F">
      <w:rPr>
        <w:rFonts w:ascii="Verdana" w:hAnsi="Verdana"/>
        <w:color w:val="000000"/>
        <w:sz w:val="18"/>
        <w:szCs w:val="18"/>
      </w:rPr>
      <w:instrText xml:space="preserve"> PAGE   \* MERGEFORMAT </w:instrText>
    </w:r>
    <w:r w:rsidR="00ED0305" w:rsidRPr="001B1D9F">
      <w:rPr>
        <w:rFonts w:ascii="Verdana" w:hAnsi="Verdana"/>
        <w:color w:val="000000"/>
        <w:sz w:val="18"/>
        <w:szCs w:val="18"/>
      </w:rPr>
      <w:fldChar w:fldCharType="separate"/>
    </w:r>
    <w:r w:rsidR="00DB7EA3">
      <w:rPr>
        <w:rFonts w:ascii="Verdana" w:hAnsi="Verdana"/>
        <w:noProof/>
        <w:color w:val="000000"/>
        <w:sz w:val="18"/>
        <w:szCs w:val="18"/>
      </w:rPr>
      <w:t>1</w:t>
    </w:r>
    <w:r w:rsidR="00ED0305" w:rsidRPr="001B1D9F">
      <w:rPr>
        <w:rFonts w:ascii="Verdana" w:hAnsi="Verdana"/>
        <w:color w:val="000000"/>
        <w:sz w:val="18"/>
        <w:szCs w:val="18"/>
      </w:rPr>
      <w:fldChar w:fldCharType="end"/>
    </w:r>
    <w:r w:rsidRPr="001B1D9F">
      <w:rPr>
        <w:rFonts w:ascii="Verdana" w:hAnsi="Verdana"/>
        <w:color w:val="000000"/>
        <w:sz w:val="18"/>
        <w:szCs w:val="18"/>
      </w:rPr>
      <w:t xml:space="preserve"> di </w:t>
    </w:r>
    <w:r w:rsidR="00ED0305" w:rsidRPr="001B1D9F">
      <w:rPr>
        <w:rFonts w:ascii="Verdana" w:hAnsi="Verdana"/>
        <w:color w:val="000000"/>
        <w:sz w:val="18"/>
        <w:szCs w:val="18"/>
      </w:rPr>
      <w:fldChar w:fldCharType="begin"/>
    </w:r>
    <w:r w:rsidRPr="001B1D9F">
      <w:rPr>
        <w:rFonts w:ascii="Verdana" w:hAnsi="Verdana"/>
        <w:color w:val="000000"/>
        <w:sz w:val="18"/>
        <w:szCs w:val="18"/>
      </w:rPr>
      <w:instrText>NUMPAGES</w:instrText>
    </w:r>
    <w:r w:rsidR="00ED0305" w:rsidRPr="001B1D9F">
      <w:rPr>
        <w:rFonts w:ascii="Verdana" w:hAnsi="Verdana"/>
        <w:color w:val="000000"/>
        <w:sz w:val="18"/>
        <w:szCs w:val="18"/>
      </w:rPr>
      <w:fldChar w:fldCharType="separate"/>
    </w:r>
    <w:r w:rsidR="00DB7EA3">
      <w:rPr>
        <w:rFonts w:ascii="Verdana" w:hAnsi="Verdana"/>
        <w:noProof/>
        <w:color w:val="000000"/>
        <w:sz w:val="18"/>
        <w:szCs w:val="18"/>
      </w:rPr>
      <w:t>3</w:t>
    </w:r>
    <w:r w:rsidR="00ED0305" w:rsidRPr="001B1D9F">
      <w:rPr>
        <w:rFonts w:ascii="Verdana" w:hAnsi="Verdana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FF" w:rsidRDefault="00D84CFF">
      <w:r>
        <w:separator/>
      </w:r>
    </w:p>
  </w:footnote>
  <w:footnote w:type="continuationSeparator" w:id="0">
    <w:p w:rsidR="00D84CFF" w:rsidRDefault="00D84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60" w:rsidRDefault="006035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60" w:rsidRDefault="006035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60" w:rsidRDefault="00603560">
    <w:pPr>
      <w:tabs>
        <w:tab w:val="left" w:pos="283"/>
        <w:tab w:val="left" w:pos="1134"/>
      </w:tabs>
      <w:spacing w:after="8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2">
    <w:nsid w:val="0000000A"/>
    <w:multiLevelType w:val="singleLevel"/>
    <w:tmpl w:val="D1449FA6"/>
    <w:name w:val="WW8Num11"/>
    <w:lvl w:ilvl="0">
      <w:start w:val="2"/>
      <w:numFmt w:val="decimal"/>
      <w:lvlText w:val="%1)"/>
      <w:lvlJc w:val="left"/>
      <w:pPr>
        <w:tabs>
          <w:tab w:val="num" w:pos="-284"/>
        </w:tabs>
        <w:ind w:left="360" w:hanging="360"/>
      </w:pPr>
      <w:rPr>
        <w:rFonts w:hint="default"/>
        <w:b/>
      </w:rPr>
    </w:lvl>
  </w:abstractNum>
  <w:abstractNum w:abstractNumId="3">
    <w:nsid w:val="00000010"/>
    <w:multiLevelType w:val="singleLevel"/>
    <w:tmpl w:val="00000010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24025C"/>
    <w:multiLevelType w:val="multilevel"/>
    <w:tmpl w:val="869214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5">
    <w:nsid w:val="003F212E"/>
    <w:multiLevelType w:val="multilevel"/>
    <w:tmpl w:val="482AC69A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019F6696"/>
    <w:multiLevelType w:val="hybridMultilevel"/>
    <w:tmpl w:val="A0B81E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B2119"/>
    <w:multiLevelType w:val="multilevel"/>
    <w:tmpl w:val="09A436A6"/>
    <w:lvl w:ilvl="0">
      <w:start w:val="1"/>
      <w:numFmt w:val="bullet"/>
      <w:lvlText w:val="✓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28" w:hanging="34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552" w:hanging="31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676" w:hanging="27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>
    <w:nsid w:val="28A908E5"/>
    <w:multiLevelType w:val="multilevel"/>
    <w:tmpl w:val="C082D6B4"/>
    <w:lvl w:ilvl="0">
      <w:start w:val="1"/>
      <w:numFmt w:val="bullet"/>
      <w:lvlText w:val="✓"/>
      <w:lvlJc w:val="left"/>
      <w:pPr>
        <w:ind w:left="348" w:firstLine="12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720" w:firstLine="2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firstLine="36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 w:firstLine="48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2880" w:firstLine="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firstLine="72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 w:firstLine="84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040" w:firstLine="9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firstLine="108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9">
    <w:nsid w:val="295B4FAD"/>
    <w:multiLevelType w:val="multilevel"/>
    <w:tmpl w:val="D2C4406A"/>
    <w:lvl w:ilvl="0">
      <w:start w:val="1"/>
      <w:numFmt w:val="bullet"/>
      <w:lvlText w:val="✓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0">
    <w:nsid w:val="3ACA0588"/>
    <w:multiLevelType w:val="hybridMultilevel"/>
    <w:tmpl w:val="0C84999A"/>
    <w:lvl w:ilvl="0" w:tplc="DCBA7138">
      <w:start w:val="1"/>
      <w:numFmt w:val="bullet"/>
      <w:lvlText w:val="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36801"/>
    <w:multiLevelType w:val="multilevel"/>
    <w:tmpl w:val="75C69D9E"/>
    <w:lvl w:ilvl="0">
      <w:start w:val="1"/>
      <w:numFmt w:val="bullet"/>
      <w:lvlText w:val="▯"/>
      <w:lvlJc w:val="left"/>
      <w:pPr>
        <w:ind w:left="1364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4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18F3E16"/>
    <w:multiLevelType w:val="hybridMultilevel"/>
    <w:tmpl w:val="390C03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B2B07"/>
    <w:multiLevelType w:val="multilevel"/>
    <w:tmpl w:val="B19C305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</w:abstractNum>
  <w:abstractNum w:abstractNumId="14">
    <w:nsid w:val="4CA22ED2"/>
    <w:multiLevelType w:val="multilevel"/>
    <w:tmpl w:val="DF7C2DB6"/>
    <w:lvl w:ilvl="0">
      <w:start w:val="1"/>
      <w:numFmt w:val="lowerLetter"/>
      <w:lvlText w:val="%1)"/>
      <w:lvlJc w:val="left"/>
      <w:pPr>
        <w:ind w:left="786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786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786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786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786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786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786" w:hanging="360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5">
    <w:nsid w:val="711E65D9"/>
    <w:multiLevelType w:val="multilevel"/>
    <w:tmpl w:val="EC225460"/>
    <w:lvl w:ilvl="0">
      <w:start w:val="1"/>
      <w:numFmt w:val="bullet"/>
      <w:lvlText w:val="✓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✓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✓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✓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✓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✓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✓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✓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✓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5"/>
  </w:num>
  <w:num w:numId="5">
    <w:abstractNumId w:val="9"/>
  </w:num>
  <w:num w:numId="6">
    <w:abstractNumId w:val="13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1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560"/>
    <w:rsid w:val="00193872"/>
    <w:rsid w:val="001B1D9F"/>
    <w:rsid w:val="001D148C"/>
    <w:rsid w:val="001E2738"/>
    <w:rsid w:val="0050500F"/>
    <w:rsid w:val="00562D13"/>
    <w:rsid w:val="005713A2"/>
    <w:rsid w:val="00603560"/>
    <w:rsid w:val="006C07B9"/>
    <w:rsid w:val="00751A53"/>
    <w:rsid w:val="00784A5B"/>
    <w:rsid w:val="007E3BA1"/>
    <w:rsid w:val="007F2ACF"/>
    <w:rsid w:val="008578B7"/>
    <w:rsid w:val="0092323F"/>
    <w:rsid w:val="009C72CB"/>
    <w:rsid w:val="00AE3D4C"/>
    <w:rsid w:val="00BA049F"/>
    <w:rsid w:val="00C850AD"/>
    <w:rsid w:val="00CC492A"/>
    <w:rsid w:val="00D03B35"/>
    <w:rsid w:val="00D84CFF"/>
    <w:rsid w:val="00DB7EA3"/>
    <w:rsid w:val="00E22283"/>
    <w:rsid w:val="00ED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0305"/>
  </w:style>
  <w:style w:type="paragraph" w:styleId="Titolo1">
    <w:name w:val="heading 1"/>
    <w:basedOn w:val="Normale"/>
    <w:next w:val="Normale"/>
    <w:uiPriority w:val="9"/>
    <w:qFormat/>
    <w:rsid w:val="00ED030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ED03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ED03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ED030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ED030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ED030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D03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ED030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ED03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D030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ED0305"/>
    <w:tblPr>
      <w:tblStyleRowBandSize w:val="1"/>
      <w:tblStyleColBandSize w:val="1"/>
    </w:tblPr>
  </w:style>
  <w:style w:type="table" w:customStyle="1" w:styleId="a1">
    <w:basedOn w:val="TableNormal"/>
    <w:rsid w:val="00ED0305"/>
    <w:tblPr>
      <w:tblStyleRowBandSize w:val="1"/>
      <w:tblStyleColBandSize w:val="1"/>
    </w:tblPr>
  </w:style>
  <w:style w:type="table" w:customStyle="1" w:styleId="a2">
    <w:basedOn w:val="TableNormal"/>
    <w:rsid w:val="00ED0305"/>
    <w:tblPr>
      <w:tblStyleRowBandSize w:val="1"/>
      <w:tblStyleColBandSize w:val="1"/>
    </w:tblPr>
  </w:style>
  <w:style w:type="paragraph" w:styleId="Pidipagina">
    <w:name w:val="footer"/>
    <w:basedOn w:val="Normale"/>
    <w:link w:val="PidipaginaCarattere"/>
    <w:uiPriority w:val="99"/>
    <w:semiHidden/>
    <w:unhideWhenUsed/>
    <w:rsid w:val="001D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D148C"/>
  </w:style>
  <w:style w:type="character" w:customStyle="1" w:styleId="Nessuno">
    <w:name w:val="Nessuno"/>
    <w:rsid w:val="007E3BA1"/>
  </w:style>
  <w:style w:type="table" w:styleId="Grigliatabella">
    <w:name w:val="Table Grid"/>
    <w:basedOn w:val="Tabellanormale"/>
    <w:uiPriority w:val="39"/>
    <w:rsid w:val="00857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E2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Pidipagina">
    <w:name w:val="footer"/>
    <w:basedOn w:val="Normale"/>
    <w:link w:val="PidipaginaCarattere"/>
    <w:uiPriority w:val="99"/>
    <w:semiHidden/>
    <w:unhideWhenUsed/>
    <w:rsid w:val="001D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D148C"/>
  </w:style>
  <w:style w:type="character" w:customStyle="1" w:styleId="Nessuno">
    <w:name w:val="Nessuno"/>
    <w:rsid w:val="007E3BA1"/>
  </w:style>
  <w:style w:type="table" w:styleId="Grigliatabella">
    <w:name w:val="Table Grid"/>
    <w:basedOn w:val="Tabellanormale"/>
    <w:uiPriority w:val="39"/>
    <w:rsid w:val="00857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E2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Vicario 2</cp:lastModifiedBy>
  <cp:revision>5</cp:revision>
  <dcterms:created xsi:type="dcterms:W3CDTF">2019-10-18T12:11:00Z</dcterms:created>
  <dcterms:modified xsi:type="dcterms:W3CDTF">2020-10-30T11:07:00Z</dcterms:modified>
</cp:coreProperties>
</file>