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A2" w:rsidRPr="005713A2" w:rsidRDefault="005713A2">
      <w:pPr>
        <w:jc w:val="center"/>
        <w:rPr>
          <w:rFonts w:ascii="Verdana" w:eastAsia="Verdana" w:hAnsi="Verdana" w:cs="Verdana"/>
          <w:bCs/>
        </w:rPr>
      </w:pPr>
      <w:proofErr w:type="gramStart"/>
      <w:r w:rsidRPr="005713A2">
        <w:rPr>
          <w:rFonts w:ascii="Verdana" w:eastAsia="Verdana" w:hAnsi="Verdana" w:cs="Verdana"/>
          <w:bCs/>
        </w:rPr>
        <w:t>I.T.C.S.</w:t>
      </w:r>
      <w:proofErr w:type="gramEnd"/>
      <w:r w:rsidRPr="005713A2">
        <w:rPr>
          <w:rFonts w:ascii="Verdana" w:eastAsia="Verdana" w:hAnsi="Verdana" w:cs="Verdana"/>
          <w:bCs/>
        </w:rPr>
        <w:t xml:space="preserve"> Primo Levi – Via C. Varalli, 20 – Bollate</w:t>
      </w:r>
    </w:p>
    <w:p w:rsidR="005713A2" w:rsidRDefault="005713A2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603560" w:rsidRDefault="00490802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PROGETTO FORMATIVO</w:t>
      </w:r>
      <w:r w:rsidR="00CC492A">
        <w:rPr>
          <w:rFonts w:ascii="Verdana" w:eastAsia="Verdana" w:hAnsi="Verdana" w:cs="Verdana"/>
          <w:b/>
          <w:sz w:val="28"/>
          <w:szCs w:val="28"/>
        </w:rPr>
        <w:t xml:space="preserve"> PERSONALIZZATO </w:t>
      </w:r>
    </w:p>
    <w:p w:rsidR="00490802" w:rsidRDefault="00490802" w:rsidP="00490802">
      <w:pPr>
        <w:pStyle w:val="Default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Sperimentazione didattica studente–atleta di alto livello</w:t>
      </w:r>
    </w:p>
    <w:p w:rsidR="00603560" w:rsidRDefault="00603560">
      <w:pPr>
        <w:jc w:val="center"/>
        <w:rPr>
          <w:rFonts w:ascii="Verdana" w:eastAsia="Verdana" w:hAnsi="Verdana" w:cs="Verdana"/>
          <w:b/>
        </w:rPr>
      </w:pPr>
    </w:p>
    <w:p w:rsidR="00603560" w:rsidRDefault="00117C79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ANNO SCOLASTICO 2020-21</w:t>
      </w:r>
    </w:p>
    <w:p w:rsidR="00603560" w:rsidRDefault="0060356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603560" w:rsidRDefault="00CC49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Dati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relativi all’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alunno</w:t>
      </w:r>
    </w:p>
    <w:p w:rsidR="00603560" w:rsidRDefault="006035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603560" w:rsidRDefault="00CC49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Cognome: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     </w:t>
      </w:r>
      <w:bookmarkStart w:id="0" w:name="gjdgxs" w:colFirst="0" w:colLast="0"/>
      <w:bookmarkEnd w:id="0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Nome: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classe:</w:t>
      </w:r>
      <w:proofErr w:type="gramEnd"/>
    </w:p>
    <w:p w:rsidR="00603560" w:rsidRDefault="00CC49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 e luogo di nascita:</w:t>
      </w:r>
    </w:p>
    <w:p w:rsidR="00603560" w:rsidRDefault="004908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Periodo attuazione intervento</w:t>
      </w:r>
      <w:r w:rsidR="00CC492A">
        <w:rPr>
          <w:rFonts w:ascii="Verdana" w:eastAsia="Verdana" w:hAnsi="Verdana" w:cs="Verdana"/>
          <w:sz w:val="20"/>
          <w:szCs w:val="20"/>
        </w:rPr>
        <w:t>:</w:t>
      </w:r>
    </w:p>
    <w:p w:rsidR="00603560" w:rsidRDefault="00CC49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Referente </w:t>
      </w:r>
      <w:r w:rsidR="007E3BA1">
        <w:rPr>
          <w:rFonts w:ascii="Verdana" w:eastAsia="Verdana" w:hAnsi="Verdana" w:cs="Verdana"/>
          <w:sz w:val="20"/>
          <w:szCs w:val="20"/>
        </w:rPr>
        <w:t>BES</w:t>
      </w:r>
      <w:r>
        <w:rPr>
          <w:rFonts w:ascii="Verdana" w:eastAsia="Verdana" w:hAnsi="Verdana" w:cs="Verdana"/>
          <w:sz w:val="20"/>
          <w:szCs w:val="20"/>
        </w:rPr>
        <w:t xml:space="preserve"> d’Istituto: </w:t>
      </w:r>
      <w:r w:rsidR="00490802">
        <w:rPr>
          <w:rFonts w:ascii="Verdana" w:eastAsia="Verdana" w:hAnsi="Verdana" w:cs="Verdana"/>
          <w:sz w:val="20"/>
          <w:szCs w:val="20"/>
        </w:rPr>
        <w:tab/>
      </w:r>
    </w:p>
    <w:p w:rsidR="00603560" w:rsidRDefault="00CC49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Coordinatore: </w:t>
      </w:r>
    </w:p>
    <w:p w:rsidR="00490802" w:rsidRDefault="00490802" w:rsidP="00490802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490802" w:rsidRPr="00490802" w:rsidRDefault="00490802" w:rsidP="004908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Tutor scolastico: </w:t>
      </w:r>
    </w:p>
    <w:p w:rsidR="00490802" w:rsidRPr="00490802" w:rsidRDefault="00490802" w:rsidP="004908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490802">
        <w:rPr>
          <w:rFonts w:ascii="Verdana" w:eastAsia="Verdana" w:hAnsi="Verdana" w:cs="Verdana"/>
          <w:b/>
          <w:sz w:val="20"/>
          <w:szCs w:val="20"/>
        </w:rPr>
        <w:t>Tutor sportivo:</w:t>
      </w:r>
      <w:r w:rsidRPr="00490802">
        <w:rPr>
          <w:rFonts w:ascii="Verdana" w:eastAsia="Verdana" w:hAnsi="Verdana" w:cs="Verdana"/>
          <w:b/>
          <w:sz w:val="20"/>
          <w:szCs w:val="20"/>
        </w:rPr>
        <w:tab/>
      </w:r>
    </w:p>
    <w:p w:rsidR="00490802" w:rsidRDefault="00490802" w:rsidP="00490802">
      <w:pPr>
        <w:jc w:val="both"/>
        <w:rPr>
          <w:rFonts w:ascii="Arial" w:eastAsia="Arial" w:hAnsi="Arial" w:cs="Arial"/>
          <w:sz w:val="20"/>
          <w:szCs w:val="20"/>
        </w:rPr>
      </w:pPr>
    </w:p>
    <w:p w:rsidR="00603560" w:rsidRDefault="0060356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90802" w:rsidRPr="008578B7" w:rsidRDefault="00490802" w:rsidP="00490802">
      <w:pPr>
        <w:pStyle w:val="Default"/>
        <w:rPr>
          <w:rFonts w:ascii="Verdana" w:hAnsi="Verdana" w:cs="Arial"/>
          <w:bCs/>
          <w:sz w:val="20"/>
          <w:szCs w:val="20"/>
        </w:rPr>
      </w:pPr>
      <w:r w:rsidRPr="008578B7">
        <w:rPr>
          <w:rFonts w:ascii="Verdana" w:hAnsi="Verdana" w:cs="Arial"/>
          <w:b/>
          <w:bCs/>
          <w:sz w:val="22"/>
          <w:szCs w:val="22"/>
        </w:rPr>
        <w:t xml:space="preserve">Informazioni </w:t>
      </w:r>
      <w:r>
        <w:rPr>
          <w:rFonts w:ascii="Verdana" w:hAnsi="Verdana" w:cs="Arial"/>
          <w:b/>
          <w:bCs/>
          <w:sz w:val="22"/>
          <w:szCs w:val="22"/>
        </w:rPr>
        <w:t>sullo studente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1"/>
      </w:tblGrid>
      <w:tr w:rsidR="00490802" w:rsidTr="00723D2F">
        <w:trPr>
          <w:trHeight w:val="1568"/>
        </w:trPr>
        <w:tc>
          <w:tcPr>
            <w:tcW w:w="10191" w:type="dxa"/>
          </w:tcPr>
          <w:p w:rsidR="00490802" w:rsidRDefault="00490802" w:rsidP="00490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Inserire eventuali informazioni sullo studente che possano </w:t>
            </w:r>
            <w:proofErr w:type="gramStart"/>
            <w:r>
              <w:rPr>
                <w:sz w:val="23"/>
                <w:szCs w:val="23"/>
              </w:rPr>
              <w:t>risultare</w:t>
            </w:r>
            <w:proofErr w:type="gramEnd"/>
            <w:r>
              <w:rPr>
                <w:sz w:val="23"/>
                <w:szCs w:val="23"/>
              </w:rPr>
              <w:t xml:space="preserve"> significative per l’attuazione del PFP </w:t>
            </w:r>
          </w:p>
          <w:p w:rsidR="00490802" w:rsidRDefault="00490802" w:rsidP="00490802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723D2F" w:rsidRDefault="00723D2F" w:rsidP="00490802">
      <w:pPr>
        <w:widowControl/>
        <w:suppressAutoHyphens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490802" w:rsidRPr="008578B7" w:rsidRDefault="00490802" w:rsidP="00490802">
      <w:pPr>
        <w:widowControl/>
        <w:suppressAutoHyphens/>
        <w:rPr>
          <w:rFonts w:ascii="Verdana" w:hAnsi="Verdana" w:cs="Arial"/>
          <w:b/>
          <w:bCs/>
          <w:color w:val="000000"/>
          <w:sz w:val="22"/>
          <w:szCs w:val="22"/>
        </w:rPr>
      </w:pPr>
      <w:r w:rsidRPr="00490802">
        <w:rPr>
          <w:rFonts w:ascii="Verdana" w:hAnsi="Verdana" w:cs="Arial"/>
          <w:b/>
          <w:bCs/>
          <w:color w:val="000000"/>
          <w:sz w:val="22"/>
          <w:szCs w:val="22"/>
        </w:rPr>
        <w:t>Obiettivi formativi del programma sperimentale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1"/>
      </w:tblGrid>
      <w:tr w:rsidR="00490802" w:rsidTr="00723D2F">
        <w:trPr>
          <w:trHeight w:val="1616"/>
        </w:trPr>
        <w:tc>
          <w:tcPr>
            <w:tcW w:w="10191" w:type="dxa"/>
          </w:tcPr>
          <w:p w:rsidR="00490802" w:rsidRDefault="00490802" w:rsidP="00490802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Inserire gli obiettivi formativi generali che </w:t>
            </w:r>
            <w:proofErr w:type="gramStart"/>
            <w:r>
              <w:rPr>
                <w:sz w:val="23"/>
                <w:szCs w:val="23"/>
              </w:rPr>
              <w:t xml:space="preserve">si </w:t>
            </w:r>
            <w:proofErr w:type="gramEnd"/>
            <w:r>
              <w:rPr>
                <w:sz w:val="23"/>
                <w:szCs w:val="23"/>
              </w:rPr>
              <w:t>intendono raggiungere con il PFP</w:t>
            </w:r>
          </w:p>
        </w:tc>
      </w:tr>
    </w:tbl>
    <w:p w:rsidR="00490802" w:rsidRDefault="00490802" w:rsidP="00490802">
      <w:pPr>
        <w:rPr>
          <w:b/>
        </w:rPr>
      </w:pPr>
    </w:p>
    <w:p w:rsidR="00490802" w:rsidRPr="008578B7" w:rsidRDefault="00490802" w:rsidP="00490802">
      <w:pPr>
        <w:widowControl/>
        <w:suppressAutoHyphens/>
        <w:spacing w:after="120"/>
        <w:rPr>
          <w:rFonts w:ascii="Verdana" w:hAnsi="Verdana" w:cs="Arial"/>
          <w:b/>
          <w:bCs/>
          <w:color w:val="000000"/>
          <w:sz w:val="22"/>
          <w:szCs w:val="22"/>
        </w:rPr>
      </w:pPr>
      <w:r w:rsidRPr="00723D2F">
        <w:rPr>
          <w:rFonts w:ascii="Verdana" w:hAnsi="Verdana" w:cs="Arial"/>
          <w:b/>
          <w:bCs/>
          <w:color w:val="000000"/>
          <w:sz w:val="22"/>
          <w:szCs w:val="22"/>
        </w:rPr>
        <w:t>Organizzazione generale del percorso didattico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1"/>
      </w:tblGrid>
      <w:tr w:rsidR="00490802" w:rsidTr="00490802">
        <w:trPr>
          <w:trHeight w:val="1733"/>
        </w:trPr>
        <w:tc>
          <w:tcPr>
            <w:tcW w:w="10191" w:type="dxa"/>
          </w:tcPr>
          <w:p w:rsidR="00490802" w:rsidRDefault="00490802" w:rsidP="00490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Inserire le misure organizzative generali che saranno adottate con il </w:t>
            </w:r>
            <w:proofErr w:type="gramStart"/>
            <w:r>
              <w:rPr>
                <w:sz w:val="23"/>
                <w:szCs w:val="23"/>
              </w:rPr>
              <w:t>PFP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490802" w:rsidRDefault="00490802" w:rsidP="00490802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90802" w:rsidRDefault="00490802" w:rsidP="00490802">
      <w:pPr>
        <w:rPr>
          <w:b/>
        </w:rPr>
      </w:pPr>
    </w:p>
    <w:p w:rsidR="00490802" w:rsidRPr="008578B7" w:rsidRDefault="00723D2F" w:rsidP="00490802">
      <w:pPr>
        <w:widowControl/>
        <w:suppressAutoHyphens/>
        <w:spacing w:after="120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Percorsi per le competenze trasversali e per l’orientamento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1"/>
      </w:tblGrid>
      <w:tr w:rsidR="00490802" w:rsidTr="002D13C1">
        <w:trPr>
          <w:trHeight w:val="1550"/>
        </w:trPr>
        <w:tc>
          <w:tcPr>
            <w:tcW w:w="10191" w:type="dxa"/>
          </w:tcPr>
          <w:p w:rsidR="00490802" w:rsidRDefault="00490802" w:rsidP="00490802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Specificare le misure adottate per il percorso in Alternanza Scuola/Lavoro e se il percorso medesimo sia stato eventualmente progettato con le </w:t>
            </w:r>
            <w:proofErr w:type="gramStart"/>
            <w:r>
              <w:rPr>
                <w:sz w:val="23"/>
                <w:szCs w:val="23"/>
              </w:rPr>
              <w:t>modalità</w:t>
            </w:r>
            <w:proofErr w:type="gramEnd"/>
            <w:r>
              <w:rPr>
                <w:sz w:val="23"/>
                <w:szCs w:val="23"/>
              </w:rPr>
              <w:t xml:space="preserve"> previste dai punti 1 e 3 dei </w:t>
            </w:r>
            <w:r>
              <w:rPr>
                <w:i/>
                <w:iCs/>
                <w:sz w:val="23"/>
                <w:szCs w:val="23"/>
              </w:rPr>
              <w:t xml:space="preserve">“Chiarimenti Interpretativi” </w:t>
            </w:r>
            <w:r>
              <w:rPr>
                <w:sz w:val="23"/>
                <w:szCs w:val="23"/>
              </w:rPr>
              <w:t xml:space="preserve">forniti dal MIUR con nota prot.n.3355 del 28 marzo 2017 </w:t>
            </w:r>
          </w:p>
        </w:tc>
      </w:tr>
    </w:tbl>
    <w:p w:rsidR="00490802" w:rsidRPr="00723D2F" w:rsidRDefault="00490802" w:rsidP="00723D2F">
      <w:pPr>
        <w:widowControl/>
        <w:suppressAutoHyphens/>
        <w:spacing w:after="120"/>
        <w:rPr>
          <w:rFonts w:ascii="Verdana" w:hAnsi="Verdana" w:cs="Arial"/>
          <w:b/>
          <w:bCs/>
          <w:color w:val="000000"/>
          <w:sz w:val="22"/>
          <w:szCs w:val="22"/>
        </w:rPr>
      </w:pPr>
      <w:r w:rsidRPr="00723D2F"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 xml:space="preserve">Organizzazione specifica per singola </w:t>
      </w:r>
      <w:proofErr w:type="gramStart"/>
      <w:r w:rsidRPr="00723D2F">
        <w:rPr>
          <w:rFonts w:ascii="Verdana" w:hAnsi="Verdana" w:cs="Arial"/>
          <w:b/>
          <w:bCs/>
          <w:color w:val="000000"/>
          <w:sz w:val="22"/>
          <w:szCs w:val="22"/>
        </w:rPr>
        <w:t>disciplina</w:t>
      </w:r>
      <w:proofErr w:type="gramEnd"/>
      <w:r w:rsidRPr="00723D2F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</w:p>
    <w:p w:rsidR="00490802" w:rsidRPr="00723D2F" w:rsidRDefault="00490802" w:rsidP="00490802">
      <w:pPr>
        <w:pStyle w:val="Default"/>
        <w:rPr>
          <w:rFonts w:ascii="Verdana" w:hAnsi="Verdana"/>
          <w:sz w:val="18"/>
          <w:szCs w:val="18"/>
        </w:rPr>
      </w:pPr>
      <w:r w:rsidRPr="00723D2F">
        <w:rPr>
          <w:rFonts w:ascii="Verdana" w:hAnsi="Verdana"/>
          <w:b/>
          <w:bCs/>
          <w:sz w:val="18"/>
          <w:szCs w:val="18"/>
        </w:rPr>
        <w:t xml:space="preserve">Per ogni disciplina inserire: </w:t>
      </w:r>
    </w:p>
    <w:p w:rsidR="00490802" w:rsidRPr="00723D2F" w:rsidRDefault="00490802" w:rsidP="00490802">
      <w:pPr>
        <w:pStyle w:val="Default"/>
        <w:spacing w:after="139"/>
        <w:rPr>
          <w:rFonts w:ascii="Verdana" w:hAnsi="Verdana"/>
          <w:sz w:val="18"/>
          <w:szCs w:val="18"/>
        </w:rPr>
      </w:pPr>
      <w:r w:rsidRPr="00723D2F">
        <w:rPr>
          <w:rFonts w:ascii="Verdana" w:hAnsi="Verdana" w:cs="Arial"/>
          <w:sz w:val="18"/>
          <w:szCs w:val="18"/>
        </w:rPr>
        <w:t xml:space="preserve">- </w:t>
      </w:r>
      <w:r w:rsidRPr="00723D2F">
        <w:rPr>
          <w:rFonts w:ascii="Verdana" w:hAnsi="Verdana"/>
          <w:sz w:val="18"/>
          <w:szCs w:val="18"/>
        </w:rPr>
        <w:t xml:space="preserve">le misure metodologiche/didattiche personalizzate adottate (ad esempio: </w:t>
      </w:r>
      <w:r w:rsidRPr="00723D2F">
        <w:rPr>
          <w:rFonts w:ascii="Verdana" w:hAnsi="Verdana"/>
          <w:i/>
          <w:iCs/>
          <w:sz w:val="18"/>
          <w:szCs w:val="18"/>
        </w:rPr>
        <w:t>attività di apprendimento a distanza fornito dall'Istituto e/o su piattaforma MIUR, utilizzo di dispense e materiali didattici di supporto, attività di recupero, tutoraggio, ecc.</w:t>
      </w:r>
      <w:r w:rsidRPr="00723D2F">
        <w:rPr>
          <w:rFonts w:ascii="Verdana" w:hAnsi="Verdana"/>
          <w:sz w:val="18"/>
          <w:szCs w:val="18"/>
        </w:rPr>
        <w:t xml:space="preserve">) </w:t>
      </w:r>
    </w:p>
    <w:p w:rsidR="00490802" w:rsidRPr="00723D2F" w:rsidRDefault="00490802" w:rsidP="00490802">
      <w:pPr>
        <w:pStyle w:val="Default"/>
        <w:rPr>
          <w:rFonts w:ascii="Verdana" w:hAnsi="Verdana"/>
          <w:sz w:val="18"/>
          <w:szCs w:val="18"/>
        </w:rPr>
      </w:pPr>
      <w:r w:rsidRPr="00723D2F">
        <w:rPr>
          <w:rFonts w:ascii="Verdana" w:hAnsi="Verdana" w:cs="Arial"/>
          <w:sz w:val="18"/>
          <w:szCs w:val="18"/>
        </w:rPr>
        <w:t xml:space="preserve">- </w:t>
      </w:r>
      <w:r w:rsidRPr="00723D2F">
        <w:rPr>
          <w:rFonts w:ascii="Verdana" w:hAnsi="Verdana"/>
          <w:sz w:val="18"/>
          <w:szCs w:val="18"/>
        </w:rPr>
        <w:t xml:space="preserve">l’organizzazione e le </w:t>
      </w:r>
      <w:proofErr w:type="gramStart"/>
      <w:r w:rsidRPr="00723D2F">
        <w:rPr>
          <w:rFonts w:ascii="Verdana" w:hAnsi="Verdana"/>
          <w:sz w:val="18"/>
          <w:szCs w:val="18"/>
        </w:rPr>
        <w:t>modalità</w:t>
      </w:r>
      <w:proofErr w:type="gramEnd"/>
      <w:r w:rsidRPr="00723D2F">
        <w:rPr>
          <w:rFonts w:ascii="Verdana" w:hAnsi="Verdana"/>
          <w:sz w:val="18"/>
          <w:szCs w:val="18"/>
        </w:rPr>
        <w:t xml:space="preserve"> personalizzate delle verifiche (ad esempio: </w:t>
      </w:r>
      <w:r w:rsidRPr="00723D2F">
        <w:rPr>
          <w:rFonts w:ascii="Verdana" w:hAnsi="Verdana"/>
          <w:i/>
          <w:iCs/>
          <w:sz w:val="18"/>
          <w:szCs w:val="18"/>
        </w:rPr>
        <w:t>programmazione delle verifiche scritte ed orali, verifiche orali a compensazione delle verifiche scritte, dispensa dalla sovrapposizione di verifiche su più materie nella stessa giornata, dispensa dalle verifiche immediatamente successive al rientro da impegni agonistici importanti, ecc.</w:t>
      </w:r>
      <w:r w:rsidRPr="00723D2F">
        <w:rPr>
          <w:rFonts w:ascii="Verdana" w:hAnsi="Verdana"/>
          <w:sz w:val="18"/>
          <w:szCs w:val="18"/>
        </w:rPr>
        <w:t xml:space="preserve">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7256"/>
      </w:tblGrid>
      <w:tr w:rsidR="00490802" w:rsidTr="00490802">
        <w:tc>
          <w:tcPr>
            <w:tcW w:w="3085" w:type="dxa"/>
          </w:tcPr>
          <w:p w:rsidR="00490802" w:rsidRPr="00723D2F" w:rsidRDefault="00490802" w:rsidP="00490802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23D2F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7256" w:type="dxa"/>
          </w:tcPr>
          <w:p w:rsidR="00490802" w:rsidRPr="00723D2F" w:rsidRDefault="00490802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490802" w:rsidTr="00490802">
        <w:tc>
          <w:tcPr>
            <w:tcW w:w="3085" w:type="dxa"/>
          </w:tcPr>
          <w:p w:rsidR="00490802" w:rsidRPr="00723D2F" w:rsidRDefault="00490802" w:rsidP="0049080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23D2F">
              <w:rPr>
                <w:rFonts w:ascii="Verdana" w:hAnsi="Verdana"/>
                <w:sz w:val="20"/>
                <w:szCs w:val="20"/>
              </w:rPr>
              <w:t>MISURE DIDATTICHE E METODOLOGICHE</w:t>
            </w:r>
          </w:p>
        </w:tc>
        <w:tc>
          <w:tcPr>
            <w:tcW w:w="7256" w:type="dxa"/>
          </w:tcPr>
          <w:p w:rsidR="00490802" w:rsidRPr="00723D2F" w:rsidRDefault="00490802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490802" w:rsidTr="00490802">
        <w:tc>
          <w:tcPr>
            <w:tcW w:w="3085" w:type="dxa"/>
          </w:tcPr>
          <w:p w:rsidR="00490802" w:rsidRPr="00723D2F" w:rsidRDefault="00490802" w:rsidP="0049080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23D2F">
              <w:rPr>
                <w:rFonts w:ascii="Verdana" w:hAnsi="Verdana"/>
                <w:sz w:val="20"/>
                <w:szCs w:val="20"/>
              </w:rPr>
              <w:t>VERIFICHE</w:t>
            </w:r>
          </w:p>
        </w:tc>
        <w:tc>
          <w:tcPr>
            <w:tcW w:w="7256" w:type="dxa"/>
          </w:tcPr>
          <w:p w:rsidR="00490802" w:rsidRPr="00723D2F" w:rsidRDefault="00490802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23D2F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23D2F">
              <w:rPr>
                <w:rFonts w:ascii="Verdana" w:hAnsi="Verdana"/>
                <w:sz w:val="20"/>
                <w:szCs w:val="20"/>
              </w:rPr>
              <w:t>MISURE DIDATTICHE E METODOLOGICHE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23D2F">
              <w:rPr>
                <w:rFonts w:ascii="Verdana" w:hAnsi="Verdana"/>
                <w:sz w:val="20"/>
                <w:szCs w:val="20"/>
              </w:rPr>
              <w:t>VERIFICHE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23D2F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23D2F">
              <w:rPr>
                <w:rFonts w:ascii="Verdana" w:hAnsi="Verdana"/>
                <w:sz w:val="20"/>
                <w:szCs w:val="20"/>
              </w:rPr>
              <w:t>MISURE DIDATTICHE E METODOLOGICHE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23D2F">
              <w:rPr>
                <w:rFonts w:ascii="Verdana" w:hAnsi="Verdana"/>
                <w:sz w:val="20"/>
                <w:szCs w:val="20"/>
              </w:rPr>
              <w:t>VERIFICHE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23D2F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23D2F">
              <w:rPr>
                <w:rFonts w:ascii="Verdana" w:hAnsi="Verdana"/>
                <w:sz w:val="20"/>
                <w:szCs w:val="20"/>
              </w:rPr>
              <w:t>MISURE DIDATTICHE E METODOLOGICHE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23D2F">
              <w:rPr>
                <w:rFonts w:ascii="Verdana" w:hAnsi="Verdana"/>
                <w:sz w:val="20"/>
                <w:szCs w:val="20"/>
              </w:rPr>
              <w:t>VERIFICHE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23D2F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23D2F">
              <w:rPr>
                <w:rFonts w:ascii="Verdana" w:hAnsi="Verdana"/>
                <w:sz w:val="20"/>
                <w:szCs w:val="20"/>
              </w:rPr>
              <w:t>MISURE DIDATTICHE E METODOLOGICHE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23D2F">
              <w:rPr>
                <w:rFonts w:ascii="Verdana" w:hAnsi="Verdana"/>
                <w:sz w:val="20"/>
                <w:szCs w:val="20"/>
              </w:rPr>
              <w:t>VERIFICHE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23D2F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23D2F">
              <w:rPr>
                <w:rFonts w:ascii="Verdana" w:hAnsi="Verdana"/>
                <w:sz w:val="20"/>
                <w:szCs w:val="20"/>
              </w:rPr>
              <w:t>MISURE DIDATTICHE E METODOLOGICHE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23D2F">
              <w:rPr>
                <w:rFonts w:ascii="Verdana" w:hAnsi="Verdana"/>
                <w:sz w:val="20"/>
                <w:szCs w:val="20"/>
              </w:rPr>
              <w:t>VERIFICHE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23D2F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23D2F">
              <w:rPr>
                <w:rFonts w:ascii="Verdana" w:hAnsi="Verdana"/>
                <w:sz w:val="20"/>
                <w:szCs w:val="20"/>
              </w:rPr>
              <w:t>MISURE DIDATTICHE E METODOLOGICHE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23D2F">
              <w:rPr>
                <w:rFonts w:ascii="Verdana" w:hAnsi="Verdana"/>
                <w:sz w:val="20"/>
                <w:szCs w:val="20"/>
              </w:rPr>
              <w:t>VERIFICHE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23D2F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23D2F">
              <w:rPr>
                <w:rFonts w:ascii="Verdana" w:hAnsi="Verdana"/>
                <w:sz w:val="20"/>
                <w:szCs w:val="20"/>
              </w:rPr>
              <w:t>MISURE DIDATTICHE E METODOLOGICHE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23D2F">
              <w:rPr>
                <w:rFonts w:ascii="Verdana" w:hAnsi="Verdana"/>
                <w:sz w:val="20"/>
                <w:szCs w:val="20"/>
              </w:rPr>
              <w:t>VERIFICHE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23D2F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23D2F">
              <w:rPr>
                <w:rFonts w:ascii="Verdana" w:hAnsi="Verdana"/>
                <w:sz w:val="20"/>
                <w:szCs w:val="20"/>
              </w:rPr>
              <w:t>MISURE DIDATTICHE E METODOLOGICHE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723D2F" w:rsidTr="00490802">
        <w:tc>
          <w:tcPr>
            <w:tcW w:w="3085" w:type="dxa"/>
          </w:tcPr>
          <w:p w:rsidR="00723D2F" w:rsidRPr="00723D2F" w:rsidRDefault="00723D2F" w:rsidP="00723D2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23D2F">
              <w:rPr>
                <w:rFonts w:ascii="Verdana" w:hAnsi="Verdana"/>
                <w:sz w:val="20"/>
                <w:szCs w:val="20"/>
              </w:rPr>
              <w:t>VERIFICHE</w:t>
            </w:r>
          </w:p>
        </w:tc>
        <w:tc>
          <w:tcPr>
            <w:tcW w:w="7256" w:type="dxa"/>
          </w:tcPr>
          <w:p w:rsidR="00723D2F" w:rsidRPr="00723D2F" w:rsidRDefault="00723D2F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90802" w:rsidRPr="00723D2F" w:rsidRDefault="00490802" w:rsidP="00490802">
      <w:pPr>
        <w:pStyle w:val="Default"/>
        <w:rPr>
          <w:rFonts w:ascii="Verdana" w:hAnsi="Verdana"/>
          <w:sz w:val="18"/>
          <w:szCs w:val="18"/>
        </w:rPr>
      </w:pPr>
      <w:r w:rsidRPr="00723D2F">
        <w:rPr>
          <w:rFonts w:ascii="Verdana" w:hAnsi="Verdana"/>
          <w:sz w:val="18"/>
          <w:szCs w:val="18"/>
        </w:rPr>
        <w:t xml:space="preserve">(aggiungere </w:t>
      </w:r>
      <w:r w:rsidR="00723D2F" w:rsidRPr="00723D2F">
        <w:rPr>
          <w:rFonts w:ascii="Verdana" w:hAnsi="Verdana"/>
          <w:sz w:val="18"/>
          <w:szCs w:val="18"/>
        </w:rPr>
        <w:t xml:space="preserve">eventuali altri </w:t>
      </w:r>
      <w:r w:rsidRPr="00723D2F">
        <w:rPr>
          <w:rFonts w:ascii="Verdana" w:hAnsi="Verdana"/>
          <w:sz w:val="18"/>
          <w:szCs w:val="18"/>
        </w:rPr>
        <w:t>spazi quanto necessario</w:t>
      </w:r>
      <w:proofErr w:type="gramStart"/>
      <w:r w:rsidRPr="00723D2F">
        <w:rPr>
          <w:rFonts w:ascii="Verdana" w:hAnsi="Verdana"/>
          <w:sz w:val="18"/>
          <w:szCs w:val="18"/>
        </w:rPr>
        <w:t>)</w:t>
      </w:r>
      <w:proofErr w:type="gramEnd"/>
    </w:p>
    <w:p w:rsidR="00490802" w:rsidRDefault="00490802" w:rsidP="00490802">
      <w:pPr>
        <w:pStyle w:val="Default"/>
        <w:rPr>
          <w:sz w:val="23"/>
          <w:szCs w:val="23"/>
        </w:rPr>
      </w:pPr>
    </w:p>
    <w:p w:rsidR="00490802" w:rsidRDefault="00490802" w:rsidP="00490802">
      <w:pPr>
        <w:pStyle w:val="Default"/>
      </w:pPr>
    </w:p>
    <w:p w:rsidR="00490802" w:rsidRPr="00723D2F" w:rsidRDefault="00490802" w:rsidP="00723D2F">
      <w:pPr>
        <w:widowControl/>
        <w:suppressAutoHyphens/>
        <w:spacing w:after="120"/>
        <w:rPr>
          <w:rFonts w:ascii="Verdana" w:hAnsi="Verdana" w:cs="Arial"/>
          <w:b/>
          <w:bCs/>
          <w:color w:val="000000"/>
          <w:sz w:val="22"/>
          <w:szCs w:val="22"/>
        </w:rPr>
      </w:pPr>
      <w:r w:rsidRPr="00723D2F">
        <w:rPr>
          <w:rFonts w:ascii="Verdana" w:hAnsi="Verdana" w:cs="Arial"/>
          <w:b/>
          <w:bCs/>
          <w:color w:val="000000"/>
          <w:sz w:val="22"/>
          <w:szCs w:val="22"/>
        </w:rPr>
        <w:t xml:space="preserve">Tabella riassuntiva delle misure personalizzate adottate: </w:t>
      </w:r>
    </w:p>
    <w:p w:rsidR="00723D2F" w:rsidRPr="00723D2F" w:rsidRDefault="00723D2F" w:rsidP="00490802">
      <w:pPr>
        <w:pStyle w:val="Default"/>
        <w:rPr>
          <w:rFonts w:ascii="Verdana" w:hAnsi="Verdana"/>
          <w:sz w:val="18"/>
          <w:szCs w:val="18"/>
        </w:rPr>
      </w:pPr>
      <w:r w:rsidRPr="00723D2F">
        <w:rPr>
          <w:rFonts w:ascii="Verdana" w:hAnsi="Verdana"/>
          <w:bCs/>
          <w:sz w:val="18"/>
          <w:szCs w:val="18"/>
        </w:rPr>
        <w:t xml:space="preserve">Per ogni disciplina contrassegnare con una “X” le eventuali misure personalizzate </w:t>
      </w:r>
      <w:proofErr w:type="gramStart"/>
      <w:r w:rsidRPr="00723D2F">
        <w:rPr>
          <w:rFonts w:ascii="Verdana" w:hAnsi="Verdana"/>
          <w:bCs/>
          <w:sz w:val="18"/>
          <w:szCs w:val="18"/>
        </w:rPr>
        <w:t>adottate</w:t>
      </w:r>
      <w:proofErr w:type="gramEnd"/>
    </w:p>
    <w:tbl>
      <w:tblPr>
        <w:tblStyle w:val="Grigliatabella"/>
        <w:tblW w:w="10445" w:type="dxa"/>
        <w:tblLook w:val="04A0" w:firstRow="1" w:lastRow="0" w:firstColumn="1" w:lastColumn="0" w:noHBand="0" w:noVBand="1"/>
      </w:tblPr>
      <w:tblGrid>
        <w:gridCol w:w="2202"/>
        <w:gridCol w:w="549"/>
        <w:gridCol w:w="550"/>
        <w:gridCol w:w="549"/>
        <w:gridCol w:w="550"/>
        <w:gridCol w:w="549"/>
        <w:gridCol w:w="550"/>
        <w:gridCol w:w="549"/>
        <w:gridCol w:w="550"/>
        <w:gridCol w:w="549"/>
        <w:gridCol w:w="550"/>
        <w:gridCol w:w="549"/>
        <w:gridCol w:w="550"/>
        <w:gridCol w:w="549"/>
        <w:gridCol w:w="550"/>
        <w:gridCol w:w="550"/>
      </w:tblGrid>
      <w:tr w:rsidR="00F17525" w:rsidTr="002D13C1">
        <w:trPr>
          <w:cantSplit/>
          <w:trHeight w:val="1599"/>
        </w:trPr>
        <w:tc>
          <w:tcPr>
            <w:tcW w:w="2202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  <w:textDirection w:val="btLr"/>
          </w:tcPr>
          <w:p w:rsidR="00F17525" w:rsidRPr="00F17525" w:rsidRDefault="00F17525" w:rsidP="00F17525">
            <w:pPr>
              <w:pStyle w:val="Default"/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F17525">
              <w:rPr>
                <w:rFonts w:ascii="Verdana" w:hAnsi="Verdana"/>
                <w:b/>
                <w:sz w:val="18"/>
                <w:szCs w:val="18"/>
              </w:rPr>
              <w:t>disciplina</w:t>
            </w:r>
            <w:proofErr w:type="gramEnd"/>
          </w:p>
        </w:tc>
        <w:tc>
          <w:tcPr>
            <w:tcW w:w="550" w:type="dxa"/>
            <w:textDirection w:val="btLr"/>
          </w:tcPr>
          <w:p w:rsidR="00F17525" w:rsidRDefault="00F17525" w:rsidP="00F17525">
            <w:pPr>
              <w:ind w:left="113" w:right="113"/>
            </w:pPr>
            <w:proofErr w:type="gramStart"/>
            <w:r w:rsidRPr="000B5512">
              <w:rPr>
                <w:rFonts w:ascii="Verdana" w:hAnsi="Verdana"/>
                <w:b/>
                <w:sz w:val="18"/>
                <w:szCs w:val="18"/>
              </w:rPr>
              <w:t>disciplina</w:t>
            </w:r>
            <w:proofErr w:type="gramEnd"/>
          </w:p>
        </w:tc>
        <w:tc>
          <w:tcPr>
            <w:tcW w:w="549" w:type="dxa"/>
            <w:textDirection w:val="btLr"/>
          </w:tcPr>
          <w:p w:rsidR="00F17525" w:rsidRDefault="00F17525" w:rsidP="00F17525">
            <w:pPr>
              <w:ind w:left="113" w:right="113"/>
            </w:pPr>
            <w:proofErr w:type="gramStart"/>
            <w:r w:rsidRPr="000B5512">
              <w:rPr>
                <w:rFonts w:ascii="Verdana" w:hAnsi="Verdana"/>
                <w:b/>
                <w:sz w:val="18"/>
                <w:szCs w:val="18"/>
              </w:rPr>
              <w:t>disciplina</w:t>
            </w:r>
            <w:proofErr w:type="gramEnd"/>
          </w:p>
        </w:tc>
        <w:tc>
          <w:tcPr>
            <w:tcW w:w="550" w:type="dxa"/>
            <w:textDirection w:val="btLr"/>
          </w:tcPr>
          <w:p w:rsidR="00F17525" w:rsidRDefault="00F17525" w:rsidP="00F17525">
            <w:pPr>
              <w:ind w:left="113" w:right="113"/>
            </w:pPr>
            <w:proofErr w:type="gramStart"/>
            <w:r w:rsidRPr="000B5512">
              <w:rPr>
                <w:rFonts w:ascii="Verdana" w:hAnsi="Verdana"/>
                <w:b/>
                <w:sz w:val="18"/>
                <w:szCs w:val="18"/>
              </w:rPr>
              <w:t>disciplina</w:t>
            </w:r>
            <w:proofErr w:type="gramEnd"/>
          </w:p>
        </w:tc>
        <w:tc>
          <w:tcPr>
            <w:tcW w:w="549" w:type="dxa"/>
            <w:textDirection w:val="btLr"/>
          </w:tcPr>
          <w:p w:rsidR="00F17525" w:rsidRDefault="00F17525" w:rsidP="00F17525">
            <w:pPr>
              <w:ind w:left="113" w:right="113"/>
            </w:pPr>
            <w:proofErr w:type="gramStart"/>
            <w:r w:rsidRPr="000B5512">
              <w:rPr>
                <w:rFonts w:ascii="Verdana" w:hAnsi="Verdana"/>
                <w:b/>
                <w:sz w:val="18"/>
                <w:szCs w:val="18"/>
              </w:rPr>
              <w:t>disciplina</w:t>
            </w:r>
            <w:proofErr w:type="gramEnd"/>
          </w:p>
        </w:tc>
        <w:tc>
          <w:tcPr>
            <w:tcW w:w="550" w:type="dxa"/>
            <w:textDirection w:val="btLr"/>
          </w:tcPr>
          <w:p w:rsidR="00F17525" w:rsidRDefault="00F17525" w:rsidP="00F17525">
            <w:pPr>
              <w:ind w:left="113" w:right="113"/>
            </w:pPr>
            <w:proofErr w:type="gramStart"/>
            <w:r w:rsidRPr="000B5512">
              <w:rPr>
                <w:rFonts w:ascii="Verdana" w:hAnsi="Verdana"/>
                <w:b/>
                <w:sz w:val="18"/>
                <w:szCs w:val="18"/>
              </w:rPr>
              <w:t>disciplina</w:t>
            </w:r>
            <w:proofErr w:type="gramEnd"/>
          </w:p>
        </w:tc>
        <w:tc>
          <w:tcPr>
            <w:tcW w:w="549" w:type="dxa"/>
            <w:textDirection w:val="btLr"/>
          </w:tcPr>
          <w:p w:rsidR="00F17525" w:rsidRDefault="00F17525" w:rsidP="00F17525">
            <w:pPr>
              <w:ind w:left="113" w:right="113"/>
            </w:pPr>
            <w:proofErr w:type="gramStart"/>
            <w:r w:rsidRPr="000B5512">
              <w:rPr>
                <w:rFonts w:ascii="Verdana" w:hAnsi="Verdana"/>
                <w:b/>
                <w:sz w:val="18"/>
                <w:szCs w:val="18"/>
              </w:rPr>
              <w:t>disciplina</w:t>
            </w:r>
            <w:proofErr w:type="gramEnd"/>
          </w:p>
        </w:tc>
        <w:tc>
          <w:tcPr>
            <w:tcW w:w="550" w:type="dxa"/>
            <w:textDirection w:val="btLr"/>
          </w:tcPr>
          <w:p w:rsidR="00F17525" w:rsidRDefault="00F17525" w:rsidP="00F17525">
            <w:pPr>
              <w:ind w:left="113" w:right="113"/>
            </w:pPr>
            <w:proofErr w:type="gramStart"/>
            <w:r w:rsidRPr="000B5512">
              <w:rPr>
                <w:rFonts w:ascii="Verdana" w:hAnsi="Verdana"/>
                <w:b/>
                <w:sz w:val="18"/>
                <w:szCs w:val="18"/>
              </w:rPr>
              <w:t>disciplina</w:t>
            </w:r>
            <w:proofErr w:type="gramEnd"/>
          </w:p>
        </w:tc>
        <w:tc>
          <w:tcPr>
            <w:tcW w:w="549" w:type="dxa"/>
            <w:textDirection w:val="btLr"/>
          </w:tcPr>
          <w:p w:rsidR="00F17525" w:rsidRDefault="00F17525" w:rsidP="00F17525">
            <w:pPr>
              <w:ind w:left="113" w:right="113"/>
            </w:pPr>
            <w:proofErr w:type="gramStart"/>
            <w:r w:rsidRPr="000B5512">
              <w:rPr>
                <w:rFonts w:ascii="Verdana" w:hAnsi="Verdana"/>
                <w:b/>
                <w:sz w:val="18"/>
                <w:szCs w:val="18"/>
              </w:rPr>
              <w:t>disciplina</w:t>
            </w:r>
            <w:proofErr w:type="gramEnd"/>
          </w:p>
        </w:tc>
        <w:tc>
          <w:tcPr>
            <w:tcW w:w="550" w:type="dxa"/>
            <w:textDirection w:val="btLr"/>
          </w:tcPr>
          <w:p w:rsidR="00F17525" w:rsidRDefault="00F17525" w:rsidP="00F17525">
            <w:pPr>
              <w:ind w:left="113" w:right="113"/>
            </w:pPr>
            <w:proofErr w:type="gramStart"/>
            <w:r w:rsidRPr="000B5512">
              <w:rPr>
                <w:rFonts w:ascii="Verdana" w:hAnsi="Verdana"/>
                <w:b/>
                <w:sz w:val="18"/>
                <w:szCs w:val="18"/>
              </w:rPr>
              <w:t>disciplina</w:t>
            </w:r>
            <w:proofErr w:type="gramEnd"/>
          </w:p>
        </w:tc>
        <w:tc>
          <w:tcPr>
            <w:tcW w:w="549" w:type="dxa"/>
            <w:textDirection w:val="btLr"/>
          </w:tcPr>
          <w:p w:rsidR="00F17525" w:rsidRDefault="00F17525" w:rsidP="00F17525">
            <w:pPr>
              <w:ind w:left="113" w:right="113"/>
            </w:pPr>
            <w:proofErr w:type="gramStart"/>
            <w:r w:rsidRPr="000B5512">
              <w:rPr>
                <w:rFonts w:ascii="Verdana" w:hAnsi="Verdana"/>
                <w:b/>
                <w:sz w:val="18"/>
                <w:szCs w:val="18"/>
              </w:rPr>
              <w:t>disciplina</w:t>
            </w:r>
            <w:proofErr w:type="gramEnd"/>
          </w:p>
        </w:tc>
        <w:tc>
          <w:tcPr>
            <w:tcW w:w="550" w:type="dxa"/>
            <w:textDirection w:val="btLr"/>
          </w:tcPr>
          <w:p w:rsidR="00F17525" w:rsidRDefault="00F17525" w:rsidP="00F17525">
            <w:pPr>
              <w:ind w:left="113" w:right="113"/>
            </w:pPr>
            <w:proofErr w:type="gramStart"/>
            <w:r w:rsidRPr="000B5512">
              <w:rPr>
                <w:rFonts w:ascii="Verdana" w:hAnsi="Verdana"/>
                <w:b/>
                <w:sz w:val="18"/>
                <w:szCs w:val="18"/>
              </w:rPr>
              <w:t>disciplina</w:t>
            </w:r>
            <w:proofErr w:type="gramEnd"/>
          </w:p>
        </w:tc>
        <w:tc>
          <w:tcPr>
            <w:tcW w:w="549" w:type="dxa"/>
            <w:textDirection w:val="btLr"/>
          </w:tcPr>
          <w:p w:rsidR="00F17525" w:rsidRDefault="00F17525" w:rsidP="00F17525">
            <w:pPr>
              <w:ind w:left="113" w:right="113"/>
            </w:pPr>
            <w:proofErr w:type="gramStart"/>
            <w:r w:rsidRPr="000B5512">
              <w:rPr>
                <w:rFonts w:ascii="Verdana" w:hAnsi="Verdana"/>
                <w:b/>
                <w:sz w:val="18"/>
                <w:szCs w:val="18"/>
              </w:rPr>
              <w:t>disciplina</w:t>
            </w:r>
            <w:proofErr w:type="gramEnd"/>
          </w:p>
        </w:tc>
        <w:tc>
          <w:tcPr>
            <w:tcW w:w="550" w:type="dxa"/>
            <w:textDirection w:val="btLr"/>
          </w:tcPr>
          <w:p w:rsidR="00F17525" w:rsidRDefault="00F17525" w:rsidP="00F17525">
            <w:pPr>
              <w:ind w:left="113" w:right="113"/>
            </w:pPr>
            <w:proofErr w:type="gramStart"/>
            <w:r w:rsidRPr="000B5512">
              <w:rPr>
                <w:rFonts w:ascii="Verdana" w:hAnsi="Verdana"/>
                <w:b/>
                <w:sz w:val="18"/>
                <w:szCs w:val="18"/>
              </w:rPr>
              <w:t>disciplina</w:t>
            </w:r>
            <w:proofErr w:type="gramEnd"/>
          </w:p>
        </w:tc>
        <w:tc>
          <w:tcPr>
            <w:tcW w:w="550" w:type="dxa"/>
            <w:textDirection w:val="btLr"/>
          </w:tcPr>
          <w:p w:rsidR="00F17525" w:rsidRDefault="00F17525" w:rsidP="00F17525">
            <w:pPr>
              <w:ind w:left="113" w:right="113"/>
            </w:pPr>
            <w:proofErr w:type="gramStart"/>
            <w:r w:rsidRPr="000B5512">
              <w:rPr>
                <w:rFonts w:ascii="Verdana" w:hAnsi="Verdana"/>
                <w:b/>
                <w:sz w:val="18"/>
                <w:szCs w:val="18"/>
              </w:rPr>
              <w:t>disciplina</w:t>
            </w:r>
            <w:proofErr w:type="gramEnd"/>
          </w:p>
        </w:tc>
      </w:tr>
      <w:tr w:rsidR="00F17525" w:rsidTr="002D13C1">
        <w:tc>
          <w:tcPr>
            <w:tcW w:w="2202" w:type="dxa"/>
          </w:tcPr>
          <w:p w:rsidR="00F17525" w:rsidRPr="00F17525" w:rsidRDefault="00F17525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17525">
              <w:rPr>
                <w:rFonts w:ascii="Verdana" w:hAnsi="Verdana"/>
                <w:sz w:val="18"/>
                <w:szCs w:val="18"/>
              </w:rPr>
              <w:t xml:space="preserve">Programmazione </w:t>
            </w:r>
            <w:r w:rsidRPr="00F17525">
              <w:rPr>
                <w:rFonts w:ascii="Verdana" w:hAnsi="Verdana"/>
                <w:sz w:val="18"/>
                <w:szCs w:val="18"/>
              </w:rPr>
              <w:lastRenderedPageBreak/>
              <w:t>verifiche scritte</w:t>
            </w: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</w:tr>
      <w:tr w:rsidR="00F17525" w:rsidTr="002D13C1">
        <w:tc>
          <w:tcPr>
            <w:tcW w:w="2202" w:type="dxa"/>
          </w:tcPr>
          <w:p w:rsidR="00F17525" w:rsidRPr="00F17525" w:rsidRDefault="00F17525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17525">
              <w:rPr>
                <w:rFonts w:ascii="Verdana" w:hAnsi="Verdana"/>
                <w:sz w:val="18"/>
                <w:szCs w:val="18"/>
              </w:rPr>
              <w:lastRenderedPageBreak/>
              <w:t>Programmazione verifiche orali</w:t>
            </w: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</w:tr>
      <w:tr w:rsidR="00F17525" w:rsidTr="002D13C1">
        <w:tc>
          <w:tcPr>
            <w:tcW w:w="2202" w:type="dxa"/>
          </w:tcPr>
          <w:p w:rsidR="00F17525" w:rsidRPr="00F17525" w:rsidRDefault="00F17525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17525">
              <w:rPr>
                <w:rFonts w:ascii="Verdana" w:hAnsi="Verdana"/>
                <w:sz w:val="18"/>
                <w:szCs w:val="18"/>
              </w:rPr>
              <w:t xml:space="preserve">Verifiche orali a compensazione delle </w:t>
            </w:r>
            <w:proofErr w:type="gramStart"/>
            <w:r w:rsidRPr="00F17525">
              <w:rPr>
                <w:rFonts w:ascii="Verdana" w:hAnsi="Verdana"/>
                <w:sz w:val="18"/>
                <w:szCs w:val="18"/>
              </w:rPr>
              <w:t>verifiche</w:t>
            </w:r>
            <w:proofErr w:type="gramEnd"/>
            <w:r w:rsidRPr="00F17525">
              <w:rPr>
                <w:rFonts w:ascii="Verdana" w:hAnsi="Verdana"/>
                <w:sz w:val="18"/>
                <w:szCs w:val="18"/>
              </w:rPr>
              <w:t xml:space="preserve"> scritte</w:t>
            </w: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</w:tr>
      <w:tr w:rsidR="00F17525" w:rsidTr="002D13C1">
        <w:tc>
          <w:tcPr>
            <w:tcW w:w="2202" w:type="dxa"/>
          </w:tcPr>
          <w:p w:rsidR="00F17525" w:rsidRPr="00F17525" w:rsidRDefault="00F17525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17525">
              <w:rPr>
                <w:rFonts w:ascii="Verdana" w:hAnsi="Verdana"/>
                <w:sz w:val="18"/>
                <w:szCs w:val="18"/>
              </w:rPr>
              <w:t xml:space="preserve">Apprendimento a distanza fornito dall'Istituto e/o da piattaforme MIUR approvate dal </w:t>
            </w:r>
            <w:proofErr w:type="spellStart"/>
            <w:proofErr w:type="gramStart"/>
            <w:r w:rsidRPr="00F17525">
              <w:rPr>
                <w:rFonts w:ascii="Verdana" w:hAnsi="Verdana"/>
                <w:sz w:val="18"/>
                <w:szCs w:val="18"/>
              </w:rPr>
              <w:t>CdC</w:t>
            </w:r>
            <w:proofErr w:type="spellEnd"/>
            <w:proofErr w:type="gramEnd"/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</w:tr>
      <w:tr w:rsidR="00F17525" w:rsidTr="002D13C1">
        <w:tc>
          <w:tcPr>
            <w:tcW w:w="2202" w:type="dxa"/>
          </w:tcPr>
          <w:p w:rsidR="00F17525" w:rsidRPr="00F17525" w:rsidRDefault="00F17525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17525">
              <w:rPr>
                <w:rFonts w:ascii="Verdana" w:hAnsi="Verdana"/>
                <w:sz w:val="18"/>
                <w:szCs w:val="18"/>
              </w:rPr>
              <w:t>Dispensa dalla sovrap</w:t>
            </w:r>
            <w:r w:rsidR="002D13C1">
              <w:rPr>
                <w:rFonts w:ascii="Verdana" w:hAnsi="Verdana"/>
                <w:sz w:val="18"/>
                <w:szCs w:val="18"/>
              </w:rPr>
              <w:softHyphen/>
            </w:r>
            <w:r w:rsidRPr="00F17525">
              <w:rPr>
                <w:rFonts w:ascii="Verdana" w:hAnsi="Verdana"/>
                <w:sz w:val="18"/>
                <w:szCs w:val="18"/>
              </w:rPr>
              <w:t>posizione di verifiche su più materie nella stessa giornata</w:t>
            </w: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</w:tr>
      <w:tr w:rsidR="00F17525" w:rsidTr="002D13C1">
        <w:tc>
          <w:tcPr>
            <w:tcW w:w="2202" w:type="dxa"/>
          </w:tcPr>
          <w:p w:rsidR="00F17525" w:rsidRPr="00F17525" w:rsidRDefault="00F17525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17525">
              <w:rPr>
                <w:rFonts w:ascii="Verdana" w:hAnsi="Verdana"/>
                <w:sz w:val="18"/>
                <w:szCs w:val="18"/>
              </w:rPr>
              <w:t>Dispensa dalle veri</w:t>
            </w:r>
            <w:r w:rsidR="002D13C1">
              <w:rPr>
                <w:rFonts w:ascii="Verdana" w:hAnsi="Verdana"/>
                <w:sz w:val="18"/>
                <w:szCs w:val="18"/>
              </w:rPr>
              <w:softHyphen/>
            </w:r>
            <w:r w:rsidRPr="00F17525">
              <w:rPr>
                <w:rFonts w:ascii="Verdana" w:hAnsi="Verdana"/>
                <w:sz w:val="18"/>
                <w:szCs w:val="18"/>
              </w:rPr>
              <w:t>fiche immedia</w:t>
            </w:r>
            <w:r w:rsidR="008840AB">
              <w:rPr>
                <w:rFonts w:ascii="Verdana" w:hAnsi="Verdana"/>
                <w:sz w:val="18"/>
                <w:szCs w:val="18"/>
              </w:rPr>
              <w:softHyphen/>
            </w:r>
            <w:r w:rsidRPr="00F17525">
              <w:rPr>
                <w:rFonts w:ascii="Verdana" w:hAnsi="Verdana"/>
                <w:sz w:val="18"/>
                <w:szCs w:val="18"/>
              </w:rPr>
              <w:t>tamen</w:t>
            </w:r>
            <w:r w:rsidR="002D13C1">
              <w:rPr>
                <w:rFonts w:ascii="Verdana" w:hAnsi="Verdana"/>
                <w:sz w:val="18"/>
                <w:szCs w:val="18"/>
              </w:rPr>
              <w:softHyphen/>
            </w:r>
            <w:r w:rsidRPr="00F17525">
              <w:rPr>
                <w:rFonts w:ascii="Verdana" w:hAnsi="Verdana"/>
                <w:sz w:val="18"/>
                <w:szCs w:val="18"/>
              </w:rPr>
              <w:t>te successive al rientro da impegni agonistici importanti</w:t>
            </w: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</w:tr>
      <w:tr w:rsidR="00F17525" w:rsidTr="002D13C1">
        <w:tc>
          <w:tcPr>
            <w:tcW w:w="2202" w:type="dxa"/>
          </w:tcPr>
          <w:p w:rsidR="00F17525" w:rsidRPr="00F17525" w:rsidRDefault="00F17525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17525">
              <w:rPr>
                <w:rFonts w:ascii="Verdana" w:hAnsi="Verdana"/>
                <w:sz w:val="18"/>
                <w:szCs w:val="18"/>
              </w:rPr>
              <w:t>Attività di recupero</w:t>
            </w: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</w:tr>
      <w:tr w:rsidR="00F17525" w:rsidTr="002D13C1">
        <w:tc>
          <w:tcPr>
            <w:tcW w:w="2202" w:type="dxa"/>
          </w:tcPr>
          <w:p w:rsidR="00F17525" w:rsidRPr="00F17525" w:rsidRDefault="00F17525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17525">
              <w:rPr>
                <w:rFonts w:ascii="Verdana" w:hAnsi="Verdana"/>
                <w:sz w:val="18"/>
                <w:szCs w:val="18"/>
              </w:rPr>
              <w:t>Attività di tutoraggio</w:t>
            </w: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</w:tr>
      <w:tr w:rsidR="00F17525" w:rsidTr="002D13C1">
        <w:tc>
          <w:tcPr>
            <w:tcW w:w="2202" w:type="dxa"/>
          </w:tcPr>
          <w:p w:rsidR="00F17525" w:rsidRPr="00F17525" w:rsidRDefault="00F17525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17525">
              <w:rPr>
                <w:rFonts w:ascii="Verdana" w:hAnsi="Verdana"/>
                <w:sz w:val="18"/>
                <w:szCs w:val="18"/>
              </w:rPr>
              <w:t>Utilizzo di materiali didattici/dispense</w:t>
            </w: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</w:tr>
      <w:tr w:rsidR="00F17525" w:rsidTr="002D13C1">
        <w:tc>
          <w:tcPr>
            <w:tcW w:w="2202" w:type="dxa"/>
          </w:tcPr>
          <w:p w:rsidR="00F17525" w:rsidRPr="00F17525" w:rsidRDefault="00F17525" w:rsidP="0049080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17525">
              <w:rPr>
                <w:rFonts w:ascii="Verdana" w:hAnsi="Verdana"/>
                <w:sz w:val="18"/>
                <w:szCs w:val="18"/>
              </w:rPr>
              <w:t>Altro (specificare)</w:t>
            </w: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0" w:type="dxa"/>
          </w:tcPr>
          <w:p w:rsidR="00F17525" w:rsidRDefault="00F17525" w:rsidP="0049080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17525" w:rsidRDefault="00F17525" w:rsidP="00490802">
      <w:pPr>
        <w:pStyle w:val="Default"/>
        <w:rPr>
          <w:sz w:val="23"/>
          <w:szCs w:val="23"/>
        </w:rPr>
      </w:pPr>
    </w:p>
    <w:p w:rsidR="00603560" w:rsidRDefault="0060356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603560" w:rsidRDefault="0060356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603560" w:rsidRDefault="00CC492A">
      <w:pPr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Il Consiglio di Classe</w:t>
      </w:r>
    </w:p>
    <w:p w:rsidR="00603560" w:rsidRDefault="00603560">
      <w:pPr>
        <w:jc w:val="right"/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10343" w:type="dxa"/>
        <w:jc w:val="right"/>
        <w:tblInd w:w="-17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612"/>
        <w:gridCol w:w="3612"/>
      </w:tblGrid>
      <w:tr w:rsidR="008840AB" w:rsidTr="008840AB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AB" w:rsidRDefault="008840A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Disciplina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Nome e cognome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Firma</w:t>
            </w:r>
          </w:p>
        </w:tc>
      </w:tr>
      <w:tr w:rsidR="008840AB" w:rsidTr="008840AB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AB" w:rsidRDefault="008840AB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8840AB" w:rsidTr="008840AB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AB" w:rsidRDefault="008840AB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8840AB" w:rsidTr="008840AB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AB" w:rsidRDefault="008840AB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8840AB" w:rsidTr="008840AB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AB" w:rsidRDefault="008840AB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8840AB" w:rsidTr="008840AB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AB" w:rsidRDefault="008840AB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8840AB" w:rsidTr="008840AB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AB" w:rsidRDefault="008840AB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8840AB" w:rsidTr="008840AB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AB" w:rsidRDefault="008840AB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8840AB" w:rsidTr="008840AB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AB" w:rsidRDefault="008840AB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8840AB" w:rsidTr="008840AB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AB" w:rsidRDefault="008840AB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8840AB" w:rsidTr="008840AB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AB" w:rsidRDefault="008840AB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8840AB" w:rsidTr="008840AB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AB" w:rsidRDefault="008840AB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8840AB" w:rsidTr="008840AB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AB" w:rsidRDefault="008840AB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8840AB" w:rsidTr="008840AB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AB" w:rsidRDefault="008840AB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0AB" w:rsidRDefault="008840AB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</w:tbl>
    <w:p w:rsidR="008840AB" w:rsidRDefault="008840AB" w:rsidP="008840AB">
      <w:pPr>
        <w:rPr>
          <w:rFonts w:ascii="Verdana" w:eastAsia="Verdana" w:hAnsi="Verdana" w:cs="Verdana"/>
          <w:sz w:val="20"/>
          <w:szCs w:val="20"/>
        </w:rPr>
      </w:pPr>
    </w:p>
    <w:p w:rsidR="008840AB" w:rsidRDefault="008840AB" w:rsidP="008840AB">
      <w:pPr>
        <w:rPr>
          <w:rFonts w:ascii="Verdana" w:eastAsia="Verdana" w:hAnsi="Verdana" w:cs="Verdana"/>
          <w:sz w:val="20"/>
          <w:szCs w:val="20"/>
        </w:rPr>
      </w:pPr>
    </w:p>
    <w:p w:rsidR="008840AB" w:rsidRDefault="008840AB" w:rsidP="008840A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Bollate, ……………………………….</w:t>
      </w:r>
    </w:p>
    <w:p w:rsidR="00603560" w:rsidRDefault="00603560">
      <w:pPr>
        <w:jc w:val="right"/>
        <w:rPr>
          <w:rFonts w:ascii="Verdana" w:eastAsia="Verdana" w:hAnsi="Verdana" w:cs="Verdana"/>
          <w:sz w:val="20"/>
          <w:szCs w:val="20"/>
        </w:rPr>
      </w:pPr>
    </w:p>
    <w:p w:rsidR="00193872" w:rsidRDefault="00193872" w:rsidP="00193872">
      <w:pPr>
        <w:spacing w:before="240"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I Genitori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________________________________________________</w:t>
      </w:r>
    </w:p>
    <w:p w:rsidR="00193872" w:rsidRDefault="00193872" w:rsidP="00193872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193872" w:rsidRDefault="00193872" w:rsidP="00193872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________________________________________________</w:t>
      </w:r>
    </w:p>
    <w:p w:rsidR="00193872" w:rsidRDefault="00193872" w:rsidP="00193872">
      <w:pPr>
        <w:spacing w:line="276" w:lineRule="auto"/>
        <w:jc w:val="right"/>
        <w:rPr>
          <w:rFonts w:ascii="Verdana" w:eastAsia="Verdana" w:hAnsi="Verdana" w:cs="Verdana"/>
          <w:sz w:val="20"/>
          <w:szCs w:val="20"/>
        </w:rPr>
      </w:pPr>
    </w:p>
    <w:p w:rsidR="00193872" w:rsidRDefault="00193872" w:rsidP="0019387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 studente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________________________________________________</w:t>
      </w:r>
    </w:p>
    <w:p w:rsidR="00193872" w:rsidRDefault="00193872" w:rsidP="0019387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93872" w:rsidRDefault="00193872" w:rsidP="00193872">
      <w:pPr>
        <w:jc w:val="right"/>
        <w:rPr>
          <w:rFonts w:ascii="Verdana" w:eastAsia="Verdana" w:hAnsi="Verdana" w:cs="Verdana"/>
          <w:sz w:val="20"/>
          <w:szCs w:val="20"/>
        </w:rPr>
      </w:pPr>
    </w:p>
    <w:p w:rsidR="00193872" w:rsidRDefault="00193872" w:rsidP="00193872">
      <w:pPr>
        <w:spacing w:line="276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Dirigente Scolastico</w:t>
      </w:r>
      <w:r>
        <w:rPr>
          <w:rFonts w:ascii="Verdana" w:eastAsia="Verdana" w:hAnsi="Verdana" w:cs="Verdana"/>
          <w:sz w:val="20"/>
          <w:szCs w:val="20"/>
        </w:rPr>
        <w:tab/>
        <w:t>________________________________________________</w:t>
      </w:r>
    </w:p>
    <w:p w:rsidR="008840AB" w:rsidRPr="006C07B9" w:rsidRDefault="008840AB" w:rsidP="008840AB">
      <w:p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603560" w:rsidRPr="006C07B9" w:rsidRDefault="00603560" w:rsidP="0019387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sectPr w:rsidR="00603560" w:rsidRPr="006C07B9" w:rsidSect="00562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848" w:bottom="1134" w:left="85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A2" w:rsidRDefault="00BE37A2">
      <w:r>
        <w:separator/>
      </w:r>
    </w:p>
  </w:endnote>
  <w:endnote w:type="continuationSeparator" w:id="0">
    <w:p w:rsidR="00BE37A2" w:rsidRDefault="00BE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AB" w:rsidRDefault="008840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840AB" w:rsidRDefault="008840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AB" w:rsidRPr="00751A53" w:rsidRDefault="008840AB" w:rsidP="001D14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10204"/>
      </w:tabs>
      <w:rPr>
        <w:rFonts w:ascii="Verdana" w:hAnsi="Verdana"/>
        <w:color w:val="000000"/>
        <w:sz w:val="18"/>
        <w:szCs w:val="18"/>
      </w:rPr>
    </w:pPr>
    <w:proofErr w:type="spellStart"/>
    <w:proofErr w:type="gramStart"/>
    <w:r w:rsidRPr="00751A53">
      <w:rPr>
        <w:rFonts w:ascii="Verdana" w:hAnsi="Verdana"/>
        <w:sz w:val="18"/>
        <w:szCs w:val="18"/>
      </w:rPr>
      <w:t>a.s.</w:t>
    </w:r>
    <w:proofErr w:type="spellEnd"/>
    <w:proofErr w:type="gramEnd"/>
    <w:r w:rsidR="00117C79">
      <w:rPr>
        <w:rFonts w:ascii="Verdana" w:hAnsi="Verdana"/>
        <w:color w:val="000000"/>
        <w:sz w:val="18"/>
        <w:szCs w:val="18"/>
      </w:rPr>
      <w:t xml:space="preserve"> 2020</w:t>
    </w:r>
    <w:r w:rsidRPr="00751A53">
      <w:rPr>
        <w:rFonts w:ascii="Verdana" w:hAnsi="Verdana"/>
        <w:color w:val="000000"/>
        <w:sz w:val="18"/>
        <w:szCs w:val="18"/>
      </w:rPr>
      <w:t>-2</w:t>
    </w:r>
    <w:r w:rsidR="00117C79">
      <w:rPr>
        <w:rFonts w:ascii="Verdana" w:hAnsi="Verdana"/>
        <w:color w:val="000000"/>
        <w:sz w:val="18"/>
        <w:szCs w:val="18"/>
      </w:rPr>
      <w:t>1</w:t>
    </w:r>
    <w:bookmarkStart w:id="1" w:name="_GoBack"/>
    <w:bookmarkEnd w:id="1"/>
    <w:r w:rsidRPr="00751A53">
      <w:rPr>
        <w:rFonts w:ascii="Verdana" w:hAnsi="Verdana"/>
        <w:color w:val="000000"/>
        <w:sz w:val="18"/>
        <w:szCs w:val="18"/>
      </w:rPr>
      <w:tab/>
    </w:r>
    <w:r w:rsidRPr="00751A53">
      <w:rPr>
        <w:rFonts w:ascii="Verdana" w:hAnsi="Verdana"/>
        <w:color w:val="000000"/>
        <w:sz w:val="18"/>
        <w:szCs w:val="18"/>
      </w:rPr>
      <w:tab/>
      <w:t xml:space="preserve">Pagina </w:t>
    </w:r>
    <w:r w:rsidRPr="00751A53">
      <w:rPr>
        <w:rFonts w:ascii="Verdana" w:hAnsi="Verdana"/>
        <w:color w:val="000000"/>
        <w:sz w:val="18"/>
        <w:szCs w:val="18"/>
      </w:rPr>
      <w:fldChar w:fldCharType="begin"/>
    </w:r>
    <w:r w:rsidRPr="00751A53">
      <w:rPr>
        <w:rFonts w:ascii="Verdana" w:hAnsi="Verdana"/>
        <w:color w:val="000000"/>
        <w:sz w:val="18"/>
        <w:szCs w:val="18"/>
      </w:rPr>
      <w:instrText xml:space="preserve"> PAGE   \* MERGEFORMAT </w:instrText>
    </w:r>
    <w:r w:rsidRPr="00751A53">
      <w:rPr>
        <w:rFonts w:ascii="Verdana" w:hAnsi="Verdana"/>
        <w:color w:val="000000"/>
        <w:sz w:val="18"/>
        <w:szCs w:val="18"/>
      </w:rPr>
      <w:fldChar w:fldCharType="separate"/>
    </w:r>
    <w:r w:rsidR="00117C79">
      <w:rPr>
        <w:rFonts w:ascii="Verdana" w:hAnsi="Verdana"/>
        <w:noProof/>
        <w:color w:val="000000"/>
        <w:sz w:val="18"/>
        <w:szCs w:val="18"/>
      </w:rPr>
      <w:t>2</w:t>
    </w:r>
    <w:r w:rsidRPr="00751A53">
      <w:rPr>
        <w:rFonts w:ascii="Verdana" w:hAnsi="Verdana"/>
        <w:color w:val="000000"/>
        <w:sz w:val="18"/>
        <w:szCs w:val="18"/>
      </w:rPr>
      <w:fldChar w:fldCharType="end"/>
    </w:r>
    <w:r w:rsidRPr="00751A53">
      <w:rPr>
        <w:rFonts w:ascii="Verdana" w:hAnsi="Verdana"/>
        <w:color w:val="000000"/>
        <w:sz w:val="18"/>
        <w:szCs w:val="18"/>
      </w:rPr>
      <w:t xml:space="preserve"> di </w:t>
    </w:r>
    <w:r w:rsidRPr="00751A53">
      <w:rPr>
        <w:rFonts w:ascii="Verdana" w:hAnsi="Verdana"/>
        <w:color w:val="000000"/>
        <w:sz w:val="18"/>
        <w:szCs w:val="18"/>
      </w:rPr>
      <w:fldChar w:fldCharType="begin"/>
    </w:r>
    <w:r w:rsidRPr="00751A53">
      <w:rPr>
        <w:rFonts w:ascii="Verdana" w:hAnsi="Verdana"/>
        <w:color w:val="000000"/>
        <w:sz w:val="18"/>
        <w:szCs w:val="18"/>
      </w:rPr>
      <w:instrText>NUMPAGES</w:instrText>
    </w:r>
    <w:r w:rsidRPr="00751A53">
      <w:rPr>
        <w:rFonts w:ascii="Verdana" w:hAnsi="Verdana"/>
        <w:color w:val="000000"/>
        <w:sz w:val="18"/>
        <w:szCs w:val="18"/>
      </w:rPr>
      <w:fldChar w:fldCharType="separate"/>
    </w:r>
    <w:r w:rsidR="00117C79">
      <w:rPr>
        <w:rFonts w:ascii="Verdana" w:hAnsi="Verdana"/>
        <w:noProof/>
        <w:color w:val="000000"/>
        <w:sz w:val="18"/>
        <w:szCs w:val="18"/>
      </w:rPr>
      <w:t>4</w:t>
    </w:r>
    <w:r w:rsidRPr="00751A53">
      <w:rPr>
        <w:rFonts w:ascii="Verdana" w:hAnsi="Verdana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AB" w:rsidRPr="001B1D9F" w:rsidRDefault="008840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10204"/>
      </w:tabs>
      <w:rPr>
        <w:rFonts w:ascii="Verdana" w:hAnsi="Verdana"/>
        <w:color w:val="000000"/>
        <w:sz w:val="18"/>
        <w:szCs w:val="18"/>
      </w:rPr>
    </w:pPr>
    <w:proofErr w:type="spellStart"/>
    <w:proofErr w:type="gramStart"/>
    <w:r w:rsidRPr="001B1D9F">
      <w:rPr>
        <w:rFonts w:ascii="Verdana" w:hAnsi="Verdana"/>
        <w:sz w:val="18"/>
        <w:szCs w:val="18"/>
      </w:rPr>
      <w:t>a.s.</w:t>
    </w:r>
    <w:proofErr w:type="spellEnd"/>
    <w:proofErr w:type="gramEnd"/>
    <w:r w:rsidR="00117C79">
      <w:rPr>
        <w:rFonts w:ascii="Verdana" w:hAnsi="Verdana"/>
        <w:color w:val="000000"/>
        <w:sz w:val="18"/>
        <w:szCs w:val="18"/>
      </w:rPr>
      <w:t xml:space="preserve"> 2020</w:t>
    </w:r>
    <w:r w:rsidRPr="001B1D9F">
      <w:rPr>
        <w:rFonts w:ascii="Verdana" w:hAnsi="Verdana"/>
        <w:color w:val="000000"/>
        <w:sz w:val="18"/>
        <w:szCs w:val="18"/>
      </w:rPr>
      <w:t>-2</w:t>
    </w:r>
    <w:r w:rsidR="00117C79">
      <w:rPr>
        <w:rFonts w:ascii="Verdana" w:hAnsi="Verdana"/>
        <w:color w:val="000000"/>
        <w:sz w:val="18"/>
        <w:szCs w:val="18"/>
      </w:rPr>
      <w:t>1</w:t>
    </w:r>
    <w:r w:rsidRPr="001B1D9F">
      <w:rPr>
        <w:rFonts w:ascii="Verdana" w:hAnsi="Verdana"/>
        <w:color w:val="000000"/>
        <w:sz w:val="18"/>
        <w:szCs w:val="18"/>
      </w:rPr>
      <w:tab/>
    </w:r>
    <w:r w:rsidRPr="001B1D9F">
      <w:rPr>
        <w:rFonts w:ascii="Verdana" w:hAnsi="Verdana"/>
        <w:color w:val="000000"/>
        <w:sz w:val="18"/>
        <w:szCs w:val="18"/>
      </w:rPr>
      <w:tab/>
      <w:t xml:space="preserve">Pagina </w:t>
    </w:r>
    <w:r w:rsidRPr="001B1D9F">
      <w:rPr>
        <w:rFonts w:ascii="Verdana" w:hAnsi="Verdana"/>
        <w:color w:val="000000"/>
        <w:sz w:val="18"/>
        <w:szCs w:val="18"/>
      </w:rPr>
      <w:fldChar w:fldCharType="begin"/>
    </w:r>
    <w:r w:rsidRPr="001B1D9F">
      <w:rPr>
        <w:rFonts w:ascii="Verdana" w:hAnsi="Verdana"/>
        <w:color w:val="000000"/>
        <w:sz w:val="18"/>
        <w:szCs w:val="18"/>
      </w:rPr>
      <w:instrText xml:space="preserve"> PAGE   \* MERGEFORMAT </w:instrText>
    </w:r>
    <w:r w:rsidRPr="001B1D9F">
      <w:rPr>
        <w:rFonts w:ascii="Verdana" w:hAnsi="Verdana"/>
        <w:color w:val="000000"/>
        <w:sz w:val="18"/>
        <w:szCs w:val="18"/>
      </w:rPr>
      <w:fldChar w:fldCharType="separate"/>
    </w:r>
    <w:r w:rsidR="00117C79">
      <w:rPr>
        <w:rFonts w:ascii="Verdana" w:hAnsi="Verdana"/>
        <w:noProof/>
        <w:color w:val="000000"/>
        <w:sz w:val="18"/>
        <w:szCs w:val="18"/>
      </w:rPr>
      <w:t>1</w:t>
    </w:r>
    <w:r w:rsidRPr="001B1D9F">
      <w:rPr>
        <w:rFonts w:ascii="Verdana" w:hAnsi="Verdana"/>
        <w:color w:val="000000"/>
        <w:sz w:val="18"/>
        <w:szCs w:val="18"/>
      </w:rPr>
      <w:fldChar w:fldCharType="end"/>
    </w:r>
    <w:r w:rsidRPr="001B1D9F">
      <w:rPr>
        <w:rFonts w:ascii="Verdana" w:hAnsi="Verdana"/>
        <w:color w:val="000000"/>
        <w:sz w:val="18"/>
        <w:szCs w:val="18"/>
      </w:rPr>
      <w:t xml:space="preserve"> di </w:t>
    </w:r>
    <w:r w:rsidRPr="001B1D9F">
      <w:rPr>
        <w:rFonts w:ascii="Verdana" w:hAnsi="Verdana"/>
        <w:color w:val="000000"/>
        <w:sz w:val="18"/>
        <w:szCs w:val="18"/>
      </w:rPr>
      <w:fldChar w:fldCharType="begin"/>
    </w:r>
    <w:r w:rsidRPr="001B1D9F">
      <w:rPr>
        <w:rFonts w:ascii="Verdana" w:hAnsi="Verdana"/>
        <w:color w:val="000000"/>
        <w:sz w:val="18"/>
        <w:szCs w:val="18"/>
      </w:rPr>
      <w:instrText>NUMPAGES</w:instrText>
    </w:r>
    <w:r w:rsidRPr="001B1D9F">
      <w:rPr>
        <w:rFonts w:ascii="Verdana" w:hAnsi="Verdana"/>
        <w:color w:val="000000"/>
        <w:sz w:val="18"/>
        <w:szCs w:val="18"/>
      </w:rPr>
      <w:fldChar w:fldCharType="separate"/>
    </w:r>
    <w:r w:rsidR="00117C79">
      <w:rPr>
        <w:rFonts w:ascii="Verdana" w:hAnsi="Verdana"/>
        <w:noProof/>
        <w:color w:val="000000"/>
        <w:sz w:val="18"/>
        <w:szCs w:val="18"/>
      </w:rPr>
      <w:t>4</w:t>
    </w:r>
    <w:r w:rsidRPr="001B1D9F">
      <w:rPr>
        <w:rFonts w:ascii="Verdana" w:hAnsi="Verdan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A2" w:rsidRDefault="00BE37A2">
      <w:r>
        <w:separator/>
      </w:r>
    </w:p>
  </w:footnote>
  <w:footnote w:type="continuationSeparator" w:id="0">
    <w:p w:rsidR="00BE37A2" w:rsidRDefault="00BE3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AB" w:rsidRDefault="008840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AB" w:rsidRDefault="008840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AB" w:rsidRDefault="008840AB">
    <w:pPr>
      <w:tabs>
        <w:tab w:val="left" w:pos="283"/>
        <w:tab w:val="left" w:pos="1134"/>
      </w:tabs>
      <w:spacing w:after="8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D1449FA6"/>
    <w:name w:val="WW8Num11"/>
    <w:lvl w:ilvl="0">
      <w:start w:val="2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24025C"/>
    <w:multiLevelType w:val="multilevel"/>
    <w:tmpl w:val="869214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">
    <w:nsid w:val="003F212E"/>
    <w:multiLevelType w:val="multilevel"/>
    <w:tmpl w:val="482AC69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19F6696"/>
    <w:multiLevelType w:val="hybridMultilevel"/>
    <w:tmpl w:val="A0B81E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B2119"/>
    <w:multiLevelType w:val="multilevel"/>
    <w:tmpl w:val="09A436A6"/>
    <w:lvl w:ilvl="0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28" w:hanging="34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552" w:hanging="31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676" w:hanging="27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>
    <w:nsid w:val="28A908E5"/>
    <w:multiLevelType w:val="multilevel"/>
    <w:tmpl w:val="C082D6B4"/>
    <w:lvl w:ilvl="0">
      <w:start w:val="1"/>
      <w:numFmt w:val="bullet"/>
      <w:lvlText w:val="✓"/>
      <w:lvlJc w:val="left"/>
      <w:pPr>
        <w:ind w:left="348" w:firstLine="12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720" w:firstLine="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6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firstLine="48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2880" w:firstLine="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72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firstLine="8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040" w:firstLine="9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108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9">
    <w:nsid w:val="295B4FAD"/>
    <w:multiLevelType w:val="multilevel"/>
    <w:tmpl w:val="D2C4406A"/>
    <w:lvl w:ilvl="0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0">
    <w:nsid w:val="3ACA0588"/>
    <w:multiLevelType w:val="hybridMultilevel"/>
    <w:tmpl w:val="0C84999A"/>
    <w:lvl w:ilvl="0" w:tplc="DCBA7138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36801"/>
    <w:multiLevelType w:val="multilevel"/>
    <w:tmpl w:val="75C69D9E"/>
    <w:lvl w:ilvl="0">
      <w:start w:val="1"/>
      <w:numFmt w:val="bullet"/>
      <w:lvlText w:val="▯"/>
      <w:lvlJc w:val="left"/>
      <w:pPr>
        <w:ind w:left="1364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18F3E16"/>
    <w:multiLevelType w:val="hybridMultilevel"/>
    <w:tmpl w:val="390C0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B2B07"/>
    <w:multiLevelType w:val="multilevel"/>
    <w:tmpl w:val="B19C30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</w:abstractNum>
  <w:abstractNum w:abstractNumId="14">
    <w:nsid w:val="4CA22ED2"/>
    <w:multiLevelType w:val="multilevel"/>
    <w:tmpl w:val="DF7C2DB6"/>
    <w:lvl w:ilvl="0">
      <w:start w:val="1"/>
      <w:numFmt w:val="lowerLetter"/>
      <w:lvlText w:val="%1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5">
    <w:nsid w:val="711E65D9"/>
    <w:multiLevelType w:val="multilevel"/>
    <w:tmpl w:val="EC225460"/>
    <w:lvl w:ilvl="0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5"/>
  </w:num>
  <w:num w:numId="5">
    <w:abstractNumId w:val="9"/>
  </w:num>
  <w:num w:numId="6">
    <w:abstractNumId w:val="13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560"/>
    <w:rsid w:val="00117C79"/>
    <w:rsid w:val="00193872"/>
    <w:rsid w:val="001B1D9F"/>
    <w:rsid w:val="001D148C"/>
    <w:rsid w:val="001E2738"/>
    <w:rsid w:val="002D13C1"/>
    <w:rsid w:val="00490802"/>
    <w:rsid w:val="005012DB"/>
    <w:rsid w:val="0050500F"/>
    <w:rsid w:val="00562D13"/>
    <w:rsid w:val="005713A2"/>
    <w:rsid w:val="00603560"/>
    <w:rsid w:val="006C07B9"/>
    <w:rsid w:val="00723D2F"/>
    <w:rsid w:val="00751A53"/>
    <w:rsid w:val="00784A5B"/>
    <w:rsid w:val="007E3BA1"/>
    <w:rsid w:val="008578B7"/>
    <w:rsid w:val="008840AB"/>
    <w:rsid w:val="0092323F"/>
    <w:rsid w:val="009C72CB"/>
    <w:rsid w:val="00AE3D4C"/>
    <w:rsid w:val="00BA049F"/>
    <w:rsid w:val="00BE37A2"/>
    <w:rsid w:val="00C72D69"/>
    <w:rsid w:val="00C850AD"/>
    <w:rsid w:val="00CC492A"/>
    <w:rsid w:val="00D03B35"/>
    <w:rsid w:val="00E22283"/>
    <w:rsid w:val="00F1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2DB"/>
  </w:style>
  <w:style w:type="paragraph" w:styleId="Titolo1">
    <w:name w:val="heading 1"/>
    <w:basedOn w:val="Normale"/>
    <w:next w:val="Normale"/>
    <w:uiPriority w:val="9"/>
    <w:qFormat/>
    <w:rsid w:val="005012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012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012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012D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012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012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012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012D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5012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012D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5012DB"/>
    <w:tblPr>
      <w:tblStyleRowBandSize w:val="1"/>
      <w:tblStyleColBandSize w:val="1"/>
    </w:tblPr>
  </w:style>
  <w:style w:type="table" w:customStyle="1" w:styleId="a1">
    <w:basedOn w:val="TableNormal"/>
    <w:rsid w:val="005012DB"/>
    <w:tblPr>
      <w:tblStyleRowBandSize w:val="1"/>
      <w:tblStyleColBandSize w:val="1"/>
    </w:tblPr>
  </w:style>
  <w:style w:type="table" w:customStyle="1" w:styleId="a2">
    <w:basedOn w:val="TableNormal"/>
    <w:rsid w:val="005012DB"/>
    <w:tblPr>
      <w:tblStyleRowBandSize w:val="1"/>
      <w:tblStyleColBandSize w:val="1"/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1D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148C"/>
  </w:style>
  <w:style w:type="character" w:customStyle="1" w:styleId="Nessuno">
    <w:name w:val="Nessuno"/>
    <w:rsid w:val="007E3BA1"/>
  </w:style>
  <w:style w:type="table" w:styleId="Grigliatabella">
    <w:name w:val="Table Grid"/>
    <w:basedOn w:val="Tabellanormale"/>
    <w:uiPriority w:val="39"/>
    <w:rsid w:val="00857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2738"/>
    <w:pPr>
      <w:ind w:left="720"/>
      <w:contextualSpacing/>
    </w:pPr>
  </w:style>
  <w:style w:type="paragraph" w:customStyle="1" w:styleId="Default">
    <w:name w:val="Default"/>
    <w:rsid w:val="00490802"/>
    <w:pPr>
      <w:widowControl/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1D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148C"/>
  </w:style>
  <w:style w:type="character" w:customStyle="1" w:styleId="Nessuno">
    <w:name w:val="Nessuno"/>
    <w:rsid w:val="007E3BA1"/>
  </w:style>
  <w:style w:type="table" w:styleId="Grigliatabella">
    <w:name w:val="Table Grid"/>
    <w:basedOn w:val="Tabellanormale"/>
    <w:uiPriority w:val="39"/>
    <w:rsid w:val="00857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Vicario 2</cp:lastModifiedBy>
  <cp:revision>5</cp:revision>
  <dcterms:created xsi:type="dcterms:W3CDTF">2019-10-19T06:55:00Z</dcterms:created>
  <dcterms:modified xsi:type="dcterms:W3CDTF">2020-10-30T11:08:00Z</dcterms:modified>
</cp:coreProperties>
</file>